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2d41" w14:textId="a202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"Бәйгеқұм ауылдық округінің 2021-2023 жылдарға арналған бюджеті туралы" № 65/5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"Бәйгеқұм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8027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117 865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114 796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120 641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-2 776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2 776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- 2 776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9 143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