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225a" w14:textId="51a2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"Ақтоған ауылдық округінің 2021-2023 жылдарға арналған бюджеті туралы" № 65/16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15 желтоқсандағы № 16/7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"Ақтоған ауылдық округінің 2021-2023 жылдарға арналған бюджеті туралы" Шиелі аудандық мәслихат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8028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Ақтоған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60218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- 57938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- 60646,1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-428,1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- 428,1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428,1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65/16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2021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