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7690" w14:textId="93d7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"Жөлек ауылдық округінің 2021-2023 жылдарға арналған бюджеті туралы" № 65/17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желтоқсандағы № 16/8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"Жөлек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8038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Жөлек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–71 184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68 364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72 196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-1 012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- 1 012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- 1 012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65/17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