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32ce" w14:textId="0203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"Иіркөл ауылдық округінің 2021-2023 жылдарға арналған бюджеті туралы" № 65/10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27 желтоқсандағы № 17/9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"Иіркөл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65/10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8034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Иіркөл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119 381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112 921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126 064,4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-6 683,4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6 683,4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6 683,4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"27"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65/10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Иіркөл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51 404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