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7c76" w14:textId="d067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30 желтоқсандағы № 18/7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87 783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6 076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81 653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91 175,9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-3 392,9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3 392,9 мың теңге;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3 392,9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 32/5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Бәйтерек ауылдық округ бюджетіне берілетін бюджеттік субвенциялар көлемі 40 850 мың теңге сомасында белгіленсін.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 шешіміне 1-қосымша</w:t>
            </w:r>
          </w:p>
        </w:tc>
      </w:tr>
    </w:tbl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2022 жылға арналған бюджеті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 32/5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 шешіміне 2-қосымша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 шешіміне 3-қосымша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