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e750" w14:textId="de3e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Жуантөбе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Жуантөбе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82 970,6 мың теңге, оның ішінде: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- 3 893,6 мың теңге;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79 077 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85 420,4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-2 449,8 мың теңге;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2 449,8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2 449,8 мың теңге.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32/7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Жуантөбе ауылдық округ бюджетіне берілетін бюджеттік субвенциялар көлемі 46 488 мың теңге сомасында белгіленсін.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2022 жылға арналған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 32/7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жұмысын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 2-қосымша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 3-қосымша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