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48eb" w14:textId="17e4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№65/10 "Иіркөл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9/12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"Иіркөл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№8034 болып тіркелген) Шиелі аудандық мәслихатының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Иіркөл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123 279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120 819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129 962,4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-6 683,4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6 683,4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6 683,4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