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b53c" w14:textId="65fb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№65/11 "Керделі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"Керделі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№8029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Керделі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109 551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108 008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112 822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-3 271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3 271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3 271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кезектен тыс 9-сессиясының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 №65/11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