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36d8" w14:textId="7df3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№ 65/14 "Тартогай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23 шілдедегі № 9/16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"Тартогай ауылдық округінің 2021-2023 жылдарға арналған бюджеті туралы"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65/14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8035 болып тіркелген) Шиелі аудандық мәслихатының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Тартогай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89 664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88 016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91 633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-1969,1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1969,1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1969,1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9-сессиясының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