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d0f9" w14:textId="e33d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№ 65/17 "Жөлек ауылдық округінің 2021-2023 жылдарға арналған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23 шілдедегі № 9/19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"Жөлек ауылдық округінің 2021-2023 жылдарға арналған бюджеті туралы"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65/17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8038 болып тіркелген) шешіміне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9-сессиясының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№65/1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2021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