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d841" w14:textId="f94d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№ 65/19 "Телікөл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23 шілдедегі № 9/21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"Телікөл ауылдық округінің 2021-2023 жылдарға арналған бюджеті туралы"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8039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Телікөл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52 333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–51 446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53 398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- 1 065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1 065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1 065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жығы 1 қаңтардан бастап қолданысқа енгізіледі 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9-сессиясының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