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8527" w14:textId="70d8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"Иіркөл ауылдық округінің 2021-2023 жылдарға арналған бюджеті туралы" № 65/10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11/10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"Иіркөл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8034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Иіркөл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116 004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109 544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122 687,4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- 6 683,4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6 683,4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6 683,4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11-сессиясының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49 686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