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bef7" w14:textId="dd5b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"Керделі ауылдық округінің 2021-2023 жылдарға арналған бюджеті туралы" № 65/11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"Керделі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8029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"1.Керделі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113 726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110 183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116 997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-3 271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3 271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3 271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кезектен тыс 11-сессиясының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№65/11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мақсатты трансферттерінің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