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1127" w14:textId="9e91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"Ақтоған ауылдық округінің 2021-2023 жылдарға арналған бюджеті туралы" № 65/16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"Ақтоған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–55848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-53568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-56276,1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-428,1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пайдалану)- 428,1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428,1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 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