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c161" w14:textId="cacc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"Қарғалы ауылдық округінің 2021-2023 жылдарға арналған бюджеті туралы" № 65/18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11/18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"Қарғалы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8026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Қарғалы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- 46 328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44 586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- 47 301,9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-973,9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973,9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973,9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