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1a0d" w14:textId="7b2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"Телікөл ауылдық округінің 2021-2023 жылдарға арналған бюджеті туралы" № 65/19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"Телікөл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8039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–56 077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–1 177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-54 900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-57 142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-1065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- 1065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қалдықтары–1065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