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123d" w14:textId="eee1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"Ортақшыл ауылдық округінің 2021-2023 жылдарға арналған бюджеті туралы" № 65/20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8 қыркүйектегі № 11/20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2020 жылғы 29 желтоқсандағы "Ортақшыл ауылдық округінің 2021-2023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№ 65/20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8074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Ортақшыл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- 42349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1897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- 40452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42991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-642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- 642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642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"___"____________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11-сессиясының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65/20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Ортақшыл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