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2cd1" w14:textId="2d62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аудандық мәслихатының 2020 жылғы 29 желтоқсандағы "Жаңатұрмыс ауылдық округінің 2021-2023 жылдарға арналған бюджеті туралы" № 65/23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2021 жылғы 8 қыркүйектегі № 11/23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аудандық мәслихатының 2020 жылғы 29 желтоқсандағы "Жаңатұрмыс ауылдық округінің 2021-2023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№ 65/23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8033 болып тіркелген)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Жаңатұрмыс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56 853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55 529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57 975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-1 122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1 122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1 122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хатшысының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"___"____________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11-сессиясының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65/23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2021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ауылдық округтерде автомобиль жолдарын күрделі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