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f7e5a" w14:textId="54f7e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2020 жылғы 29 желтоқсандағы "Жиделіарық ауылдық округінің 2021-2023 жылдарға арналған бюджеті туралы" № 65/24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2021 жылғы 8 қыркүйектегі № 11/24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Шиелі аудандық мәслихатының 2020 жылғы 29 желтоқсандағы "Жиделіарық ауылдық округінің 2021-2023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№ 65/24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8041 болып тіркелген)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Жиделіарық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71 202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- 927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70 275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71 825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-623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623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- 623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хатшысының 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"___"____________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11-сессиясының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№______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Жиделіарық ауылдық округінің 2021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