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19ce6" w14:textId="2c19c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"Жуантөбе ауылдық округінің 2021-2023 жылдарға арналған бюджеті туралы" № 65/9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12 қарашадағы № 14/11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"Жуантөбе ауылдық округінің 2021-2023 жылдарға арналған бюджеті туралы" Шиелі аудандық мәслихатының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65/9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8078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Жуантөбе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- 60 164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- 3 556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56 608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- 62 800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-2 636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- 2 636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- 2 636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"12"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№65/9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Жуантөбе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491"/>
        <w:gridCol w:w="32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26 081,8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26 081,8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26 081,8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26 081,8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3 057 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24 273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11,2 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- 2 636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(профициттіпайдалану)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қаражатыныңқалдығы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