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960c" w14:textId="2779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"Керделі ауылдық округінің 2021-2023 жылдарға арналған бюджеті туралы" № 65/11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8029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109 185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115 999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-3 271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3 271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- 3 271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