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486f" w14:textId="1244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"Сұлутөбе ауылдық округінің 2021-2023 жылдарға арналған бюджеті туралы" № 65/12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12 қарашадағы № 14/14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"Сұлутөбе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65/12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8023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Сұлутөбе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- 155 411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- 4 467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- 148 944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155 657,3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-2 246,3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- 2 246,3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- 2 246,3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65/12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Сұлутөбе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