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3f63" w14:textId="7023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"Талаптан ауылдық округінің 2021-2023 жылдарға арналған бюджеті туралы" № 65/13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"Талаптан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8030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Талаптан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107 312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102 202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108 930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–1 618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- 1 618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- 1 618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