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d6fb" w14:textId="56bd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"Тартогай ауылдық округінің 2021-2023 жылдарға арналған бюджеті туралы" № 65/14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"Тартогай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8035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Тартогай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105 371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102 623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107 340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-1 969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1 969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1 969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