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08bc" w14:textId="61f0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"Ақтоған ауылдық округінің 2021-2023 жылдарға арналған бюджеті туралы" № 65/16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14/18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1."Ақтоған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8028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Ақтоған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- 60337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- 2280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- 58057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- 60765,1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-428,1;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- 428,1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- 428,1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жығы 1 қаңтардан бастап қолданысқа енгізіледі 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хатшысының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65/16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2021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