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0812" w14:textId="e6b0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"Ортақшыл ауылдық округінің 2021-2023 жылдарға арналған бюджеті туралы" № 65/20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12 қарашадағы № 14/22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"Ортақшыл ауылдық округінің 2021-2023 жылдарға арналған бюджеті туралы" Шиелі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65/20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8074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Ортақшыл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- 44389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1897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- 42492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45031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-642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- 642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642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65/20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Ортақшыл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