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3c67" w14:textId="cb03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"Майлытоғай ауылдық округінің 2021-2023 жылдарға арналған бюджеті туралы" № 65/22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"Майлытоғай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8042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Майлытоғай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- 54 456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- 53 509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- 54 784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-328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328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328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65/22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