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d1bd" w14:textId="ea8d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Тартоғай ауылдық округінің жергілікті қоғамдастық жиналысының Регламентін бекіту туралы" № 24/15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12 қарашадағы № 14/38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Тартоғай ауылдық округінің жергілікті қоғамдастық жиналысының Регламентін бекіту туралы" </w:t>
      </w:r>
      <w:r>
        <w:rPr>
          <w:rFonts w:ascii="Times New Roman"/>
          <w:b w:val="false"/>
          <w:i w:val="false"/>
          <w:color w:val="000000"/>
          <w:sz w:val="28"/>
        </w:rPr>
        <w:t>№ 24/15</w:t>
      </w:r>
      <w:r>
        <w:rPr>
          <w:rFonts w:ascii="Times New Roman"/>
          <w:b w:val="false"/>
          <w:i w:val="false"/>
          <w:color w:val="000000"/>
          <w:sz w:val="28"/>
        </w:rPr>
        <w:t xml:space="preserve"> (Нормативтік құқықтық актілердің мемлекеттік тіркеу тізілімінде № 6335 болып тіркелген) шешіміне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3"/>
    <w:bookmarkStart w:name="z8" w:id="4"/>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4"/>
    <w:bookmarkStart w:name="z9" w:id="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4"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bookmarkStart w:name="z17"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2"/>
    <w:bookmarkStart w:name="z18" w:id="13"/>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3"/>
    <w:bookmarkStart w:name="z19" w:id="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4"/>
    <w:bookmarkStart w:name="z20" w:id="15"/>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bookmarkStart w:name="z24"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9"/>
    <w:bookmarkStart w:name="z25" w:id="2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1"/>
    <w:bookmarkStart w:name="z40" w:id="3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2"/>
    <w:bookmarkStart w:name="z41" w:id="33"/>
    <w:p>
      <w:pPr>
        <w:spacing w:after="0"/>
        <w:ind w:left="0"/>
        <w:jc w:val="both"/>
      </w:pPr>
      <w:r>
        <w:rPr>
          <w:rFonts w:ascii="Times New Roman"/>
          <w:b w:val="false"/>
          <w:i w:val="false"/>
          <w:color w:val="000000"/>
          <w:sz w:val="28"/>
        </w:rPr>
        <w:t>
      Жиналыстың шешімі хаттамамен ресімделеді, онда:</w:t>
      </w:r>
    </w:p>
    <w:bookmarkEnd w:id="33"/>
    <w:bookmarkStart w:name="z42" w:id="34"/>
    <w:p>
      <w:pPr>
        <w:spacing w:after="0"/>
        <w:ind w:left="0"/>
        <w:jc w:val="both"/>
      </w:pPr>
      <w:r>
        <w:rPr>
          <w:rFonts w:ascii="Times New Roman"/>
          <w:b w:val="false"/>
          <w:i w:val="false"/>
          <w:color w:val="000000"/>
          <w:sz w:val="28"/>
        </w:rPr>
        <w:t>
      1) жиналыстың өткізілетін күні мен орны;</w:t>
      </w:r>
    </w:p>
    <w:bookmarkEnd w:id="34"/>
    <w:bookmarkStart w:name="z43" w:id="35"/>
    <w:p>
      <w:pPr>
        <w:spacing w:after="0"/>
        <w:ind w:left="0"/>
        <w:jc w:val="both"/>
      </w:pPr>
      <w:r>
        <w:rPr>
          <w:rFonts w:ascii="Times New Roman"/>
          <w:b w:val="false"/>
          <w:i w:val="false"/>
          <w:color w:val="000000"/>
          <w:sz w:val="28"/>
        </w:rPr>
        <w:t>
      2) жиналыс мүшелерінің саны және тізімі;</w:t>
      </w:r>
    </w:p>
    <w:bookmarkEnd w:id="35"/>
    <w:bookmarkStart w:name="z44" w:id="3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6"/>
    <w:bookmarkStart w:name="z45" w:id="3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7"/>
    <w:bookmarkStart w:name="z46" w:id="3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8"/>
    <w:bookmarkStart w:name="z47"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9"/>
    <w:bookmarkStart w:name="z48" w:id="40"/>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