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9de4" w14:textId="2359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"Телікөл ауылдық округінің 2021-2023 жылдарға арналған бюджеті туралы" № 65/19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желтоқсандағы № 16/10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"Телікөл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8039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- 54 878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- 1 177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- 53 701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- 55 943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-1 065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- 1 065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- 1 065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65/19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