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0458" w14:textId="2d40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"Ортақшыл ауылдық округінің 2021-2023 жылдарға арналған бюджеті туралы" 65/20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желтоқсандағы № 16/11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"Ортақшыл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8074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Ортақшыл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- 44889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- 42492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45531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-642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- 642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