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0883" w14:textId="f670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Иіркөл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18/10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Иіркөл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84 881,1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5 102,1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79 779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88 506,1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-3 625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- 3 625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- 3 625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32/8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Иіркөл ауылдық округ бюджетіне берілетін бюджеттік субвенциялар көлемі 45 502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2022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32/8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Аудаңдық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Иіркөл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