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d8f89" w14:textId="acd8f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Тартоғай ауылдық округінің 2022-2024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30 желтоқсандағы № 18/14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Тартоғай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60 498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2 287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58 211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62 249,8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-1 751,8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- 1 751,8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1 751,8 мың теңге.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Шиелі аудандық мәслихатының 13.12.2022 </w:t>
      </w:r>
      <w:r>
        <w:rPr>
          <w:rFonts w:ascii="Times New Roman"/>
          <w:b w:val="false"/>
          <w:i w:val="false"/>
          <w:color w:val="000000"/>
          <w:sz w:val="28"/>
        </w:rPr>
        <w:t>№ 32/11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аудандық бюджеттен Тартоғай ауылдық округ бюджетіне берілетін бюджеттік субвенциялар көлемі 41 613 мың теңге сомасында белгіленсін.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18/14 шешіміне 1-қосымша</w:t>
            </w:r>
          </w:p>
        </w:tc>
      </w:tr>
    </w:tbl>
    <w:bookmarkStart w:name="z4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Тартоғай ауылдық округінің 2022 жылға арналған бюджеті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13.12.2022 </w:t>
      </w:r>
      <w:r>
        <w:rPr>
          <w:rFonts w:ascii="Times New Roman"/>
          <w:b w:val="false"/>
          <w:i w:val="false"/>
          <w:color w:val="ff0000"/>
          <w:sz w:val="28"/>
        </w:rPr>
        <w:t>№ 32/11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трансферті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18/14 шешіміне 2-қосымша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Тартоғай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18/14 шешіміне 3-қосымша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Тартоғай ауылдық округінің 2024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