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9a16" w14:textId="f509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Жөлек ауылдық округінің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30 желтоқсандағы № 18/17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Жөлек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53 400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932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52 468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53 400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аудандық бюджеттен Жөлек ауылдық округ бюджетіне берілетін бюджеттік субвенциялар көлемі 40 011 мың теңге сомасында белгіленсін.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18/17 шешіміне 1-қосымша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Жөлек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18/17 шешіміне 2-қосымша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Жөлек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18/17 шешіміне 3-қосымша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Жөлек ауылдық округінің 2024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қкіші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