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6a89" w14:textId="0a96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ауылдық округінің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30 желтоқсандағы № 18/18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- 42 874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1 191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41 683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- 42 964,8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-90,8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90,8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90,8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08.04.2022 </w:t>
      </w:r>
      <w:r>
        <w:rPr>
          <w:rFonts w:ascii="Times New Roman"/>
          <w:b w:val="false"/>
          <w:i w:val="false"/>
          <w:color w:val="000000"/>
          <w:sz w:val="28"/>
        </w:rPr>
        <w:t>№ 21/18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аудандық бюджеттен Қарғалы ауылдық округ бюджетіне берілетін бюджеттік субвенциялар көлемі 30 079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18/18 шешіміне 1-қосымша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2022 жылға арналған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08.04.2022 </w:t>
      </w:r>
      <w:r>
        <w:rPr>
          <w:rFonts w:ascii="Times New Roman"/>
          <w:b w:val="false"/>
          <w:i w:val="false"/>
          <w:color w:val="ff0000"/>
          <w:sz w:val="28"/>
        </w:rPr>
        <w:t>№ 21/18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18/18 шешіміне 2-қосымша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18/18 шешіміне 3-қосымша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