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726b" w14:textId="1d07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Ақтау қалалық мәслихатының 2021 жылғы 5 каңтардағы № 38/429 "2021-2023 жылдарға арналған Өмірзақ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2021 жылғы 13 желтоқсандағы № 9/73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Ақтау қалалық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1."2021-2023 жылдарға арналған Өмірзақ ауылының бюджеті туралы" Маңғыстау облысы Ақтау қалалық мәслихатының 2021 жылғы 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38/429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4426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Өмірзақ ауылының бюджеті тиісінше 1, 2 және 3 қосымшаларға сәйкес, оның ішінде 2021 жылға мынадай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249 016,8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72 015,6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292,4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176 708,8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255 462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соның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-6 445,2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6 445,2 мың теңге, соның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6 445,2 мың теңге.";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38/429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Өмірзақ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1790"/>
        <w:gridCol w:w="1848"/>
        <w:gridCol w:w="36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249 016,8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- 6 445,2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6 445,2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