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1e9d6" w14:textId="621e9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Өмірзақ ауылының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қалалық мәслихатының 2021 жылғы 30 желтоқсандағы № 10/86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енгізіледі - осы шешімнің 2 тармағымен.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Заңына сәйкес, Маңғыстау облысы Ақтау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2022-2024 жылдарға арналған Өмірзақ ауылының бюджеті тиісінше 1, 2 және 3 қосымшаларға сәйкес, оның ішінде 2022 жылға мынадай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– 237 446,1 мың теңге, оның ішінде: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49 386,7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347,3 мың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187 712,1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239 015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 теңге, соның ішінде: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-1 568,9 мың теңге;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1 568,9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1 568,9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Маңғыстау облысы Ақтау қалалық мәслихатының 13.12.2022 </w:t>
      </w:r>
      <w:r>
        <w:rPr>
          <w:rFonts w:ascii="Times New Roman"/>
          <w:b w:val="false"/>
          <w:i w:val="false"/>
          <w:color w:val="000000"/>
          <w:sz w:val="28"/>
        </w:rPr>
        <w:t>№ 21/165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Маңғыстау облысы Ақтау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С.Зәкенов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№10/86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Өмірзақ ауылының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Маңғыстау облысы Ақтау қалалық мәслихатының 13.12.2022 </w:t>
      </w:r>
      <w:r>
        <w:rPr>
          <w:rFonts w:ascii="Times New Roman"/>
          <w:b w:val="false"/>
          <w:i w:val="false"/>
          <w:color w:val="ff0000"/>
          <w:sz w:val="28"/>
        </w:rPr>
        <w:t>№ 21/165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237 446,1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49 386,7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187 712,1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187 712,1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187 712,1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187 712,1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239 015,0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-1 568,9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10/86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Өмірзақ ауылының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72 015,6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62 551,3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10/86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3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Өмірзақ ауылының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72 015,6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62 551,3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