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9af6" w14:textId="34f9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2020 жылғы 31 желтоқсандағы № 54/581 "2021 - 2023 жылдарға арналған Қызылсай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2021 жылғы 23 шілдедегі № 6/55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"2021 - 2023 жылдарға арналған Қызылсай ауылының бюджеті туралы" Жаңаөзен қалалық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54/581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4424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Қызылсай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160 700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23 993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136 707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164 554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3 854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3 854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3 854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Қызылсай ауылының бюджетіне қалалық бюджеттен 133 237 мың теңге сомасында субвенция бөлінгені ескерілсін.";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әкімінің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уақытша атқарушы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Б.Төлебай ___________________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шілде 2021 жыл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54/581 шешіміне 1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Қызылсай ауылының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