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8cfd" w14:textId="b1f8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31 желтоқсандағы № 54/581 "2021 - 2023 жылдарға арналған Қызылсай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24 желтоқсандағы № 13/108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Қызылсай ауылының бюджеті туралы" Жаңаөзен қалалық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Қызылсай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179 017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22 876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155 779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182 871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3 854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3 854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Қызылсай ауылының бюджетіне қалалық бюджеттен 152 309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ауылының әкімі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Абишаев ________________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желтоқсан 2021 жыл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13/108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 шешіміне 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85 701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85 701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85 701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