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bf8e" w14:textId="4c1b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Ақжігіт ауылының бюджеті туралы" Бейнеу аудандық мәслихатының 2021 жылғы 26 қаңтардағы № 2/12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16 шілдедегі № 9/80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аудандық мәслихатының "2021-2023 жылдарға арналған Ақжігіт ауылының бюджеті туралы" 2021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4451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Ақжігіт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84 890,8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5 337,0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337,0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79 216,8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87 669,0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- 2 778,2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2 778,2 мың теңге: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2 778,2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2021 жылға арналған Ақжігіт ауылының бюджетіне 35 884,8 мың теңге сомасында субвенция бөлінгені ескерілсін.";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9/80 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Ақжігіт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68"/>
        <w:gridCol w:w="22"/>
        <w:gridCol w:w="1132"/>
        <w:gridCol w:w="756"/>
        <w:gridCol w:w="261"/>
        <w:gridCol w:w="1400"/>
        <w:gridCol w:w="173"/>
        <w:gridCol w:w="3859"/>
        <w:gridCol w:w="341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84 890,8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79 216,8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79 216,8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79 216,8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