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18a2" w14:textId="9291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"Боранқұл ауылының жергілікті қоғамдастық жиналысының регламентін бекіту туралы" Бейнеу аудандық мәслихатының 2018 жылғы 2 мамырдағы № 22/187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6 тамыздағы № 10/89 шешімі</w:t>
      </w:r>
    </w:p>
    <w:p>
      <w:pPr>
        <w:spacing w:after="0"/>
        <w:ind w:left="0"/>
        <w:jc w:val="both"/>
      </w:pPr>
      <w:bookmarkStart w:name="z0" w:id="0"/>
      <w:r>
        <w:rPr>
          <w:rFonts w:ascii="Times New Roman"/>
          <w:b w:val="false"/>
          <w:i w:val="false"/>
          <w:color w:val="000000"/>
          <w:sz w:val="28"/>
        </w:rPr>
        <w:t>
      Бейнеу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"Боранқұл ауылының жергілікті қоғамдастық жиналысының регламентін бекіту туралы" 2018 жылғы 2 мамырдағы </w:t>
      </w:r>
      <w:r>
        <w:rPr>
          <w:rFonts w:ascii="Times New Roman"/>
          <w:b w:val="false"/>
          <w:i w:val="false"/>
          <w:color w:val="000000"/>
          <w:sz w:val="28"/>
        </w:rPr>
        <w:t>№ 22/187</w:t>
      </w:r>
      <w:r>
        <w:rPr>
          <w:rFonts w:ascii="Times New Roman"/>
          <w:b w:val="false"/>
          <w:i w:val="false"/>
          <w:color w:val="000000"/>
          <w:sz w:val="28"/>
        </w:rPr>
        <w:t xml:space="preserve"> шешіміне (Нормативтік құқықтық актілерді мемлекеттік тіркеу тізілімінде № 3602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шешіммен бекітілген Боранқұл ауылының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"1. Осы Боранқұл ауылының жергілікті қоғамдастық жиналысының регламенті (бұдан әрі – Регламент)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 бағдарламалық құжаттардың, жергілікті қоғамдастықты дамыту бағдарламаларының жобаларын талқылау және қарау;</w:t>
      </w:r>
    </w:p>
    <w:bookmarkEnd w:id="4"/>
    <w:bookmarkStart w:name="z7" w:id="5"/>
    <w:p>
      <w:pPr>
        <w:spacing w:after="0"/>
        <w:ind w:left="0"/>
        <w:jc w:val="both"/>
      </w:pPr>
      <w:r>
        <w:rPr>
          <w:rFonts w:ascii="Times New Roman"/>
          <w:b w:val="false"/>
          <w:i w:val="false"/>
          <w:color w:val="000000"/>
          <w:sz w:val="28"/>
        </w:rPr>
        <w:t>
      Боранқұл ауылының бюджетінің жобасын және бюджеттің атқарылуы туралы есепті келісу;</w:t>
      </w:r>
    </w:p>
    <w:bookmarkEnd w:id="5"/>
    <w:bookmarkStart w:name="z8" w:id="6"/>
    <w:p>
      <w:pPr>
        <w:spacing w:after="0"/>
        <w:ind w:left="0"/>
        <w:jc w:val="both"/>
      </w:pPr>
      <w:r>
        <w:rPr>
          <w:rFonts w:ascii="Times New Roman"/>
          <w:b w:val="false"/>
          <w:i w:val="false"/>
          <w:color w:val="000000"/>
          <w:sz w:val="28"/>
        </w:rPr>
        <w:t>
      Боранқұл ауылы әкімінің Боранқұл ауылының коммуналдық меншігін (жергілікті өзін-өзі басқарудың коммуналдық меншігін) басқару жөніндегі шешімдерін келісу;</w:t>
      </w:r>
    </w:p>
    <w:bookmarkEnd w:id="6"/>
    <w:bookmarkStart w:name="z9" w:id="7"/>
    <w:p>
      <w:pPr>
        <w:spacing w:after="0"/>
        <w:ind w:left="0"/>
        <w:jc w:val="both"/>
      </w:pPr>
      <w:r>
        <w:rPr>
          <w:rFonts w:ascii="Times New Roman"/>
          <w:b w:val="false"/>
          <w:i w:val="false"/>
          <w:color w:val="000000"/>
          <w:sz w:val="28"/>
        </w:rPr>
        <w:t>
      Боранқұл ауылы бюджетінің атқарылуын мониторингтеу мақсатында жиналысқа қатысушылар қатарынан жергілікті қоғамдастық комиссиясын құру;</w:t>
      </w:r>
    </w:p>
    <w:bookmarkEnd w:id="7"/>
    <w:bookmarkStart w:name="z10" w:id="8"/>
    <w:p>
      <w:pPr>
        <w:spacing w:after="0"/>
        <w:ind w:left="0"/>
        <w:jc w:val="both"/>
      </w:pPr>
      <w:r>
        <w:rPr>
          <w:rFonts w:ascii="Times New Roman"/>
          <w:b w:val="false"/>
          <w:i w:val="false"/>
          <w:color w:val="000000"/>
          <w:sz w:val="28"/>
        </w:rPr>
        <w:t>
      Боранқұл ауылы бюджетінің атқарылуына жүргізілген мониторинг нәтижелері туралы есепті тыңдау және талқылау;</w:t>
      </w:r>
    </w:p>
    <w:bookmarkEnd w:id="8"/>
    <w:bookmarkStart w:name="z11" w:id="9"/>
    <w:p>
      <w:pPr>
        <w:spacing w:after="0"/>
        <w:ind w:left="0"/>
        <w:jc w:val="both"/>
      </w:pPr>
      <w:r>
        <w:rPr>
          <w:rFonts w:ascii="Times New Roman"/>
          <w:b w:val="false"/>
          <w:i w:val="false"/>
          <w:color w:val="000000"/>
          <w:sz w:val="28"/>
        </w:rPr>
        <w:t>
      Боранқұл ауылы коммуналдық мүлкін иеліктен шығаруды келісу;</w:t>
      </w:r>
    </w:p>
    <w:bookmarkEnd w:id="9"/>
    <w:bookmarkStart w:name="z12"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3" w:id="11"/>
    <w:p>
      <w:pPr>
        <w:spacing w:after="0"/>
        <w:ind w:left="0"/>
        <w:jc w:val="both"/>
      </w:pPr>
      <w:r>
        <w:rPr>
          <w:rFonts w:ascii="Times New Roman"/>
          <w:b w:val="false"/>
          <w:i w:val="false"/>
          <w:color w:val="000000"/>
          <w:sz w:val="28"/>
        </w:rPr>
        <w:t>
      Боранқұл ауылы әкіміне кандидат ретінде тіркеу үшін тиісті аудандық сайлау комиссиясына одан әрі енгізу үшін аудан әкімінің Боранқұл ауылының әкімі лауазымына ұсынған кандидатураларын келісу;</w:t>
      </w:r>
    </w:p>
    <w:bookmarkEnd w:id="11"/>
    <w:bookmarkStart w:name="z14" w:id="12"/>
    <w:p>
      <w:pPr>
        <w:spacing w:after="0"/>
        <w:ind w:left="0"/>
        <w:jc w:val="both"/>
      </w:pPr>
      <w:r>
        <w:rPr>
          <w:rFonts w:ascii="Times New Roman"/>
          <w:b w:val="false"/>
          <w:i w:val="false"/>
          <w:color w:val="000000"/>
          <w:sz w:val="28"/>
        </w:rPr>
        <w:t>
      Боранқұл ауылы әкімін лауазымынан босату туралы мәселеге бастамашылық жасау;</w:t>
      </w:r>
    </w:p>
    <w:bookmarkEnd w:id="12"/>
    <w:bookmarkStart w:name="z15"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16"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xml:space="preserve">
      "5."Заңның </w:t>
      </w:r>
      <w:r>
        <w:rPr>
          <w:rFonts w:ascii="Times New Roman"/>
          <w:b w:val="false"/>
          <w:i w:val="false"/>
          <w:color w:val="000000"/>
          <w:sz w:val="28"/>
        </w:rPr>
        <w:t>39-3-бабының</w:t>
      </w:r>
      <w:r>
        <w:rPr>
          <w:rFonts w:ascii="Times New Roman"/>
          <w:b w:val="false"/>
          <w:i w:val="false"/>
          <w:color w:val="000000"/>
          <w:sz w:val="28"/>
        </w:rPr>
        <w:t xml:space="preserve"> 3 тармағы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19" w:id="16"/>
    <w:p>
      <w:pPr>
        <w:spacing w:after="0"/>
        <w:ind w:left="0"/>
        <w:jc w:val="both"/>
      </w:pPr>
      <w:r>
        <w:rPr>
          <w:rFonts w:ascii="Times New Roman"/>
          <w:b w:val="false"/>
          <w:i w:val="false"/>
          <w:color w:val="000000"/>
          <w:sz w:val="28"/>
        </w:rPr>
        <w:t>
      "Боранқұл ауылы әкімінің аппараты" мемлекеттік мекемесі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7"/>
    <w:bookmarkStart w:name="z22"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3"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4"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5"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6"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27"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28"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29"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әкіміне беріледі.</w:t>
      </w:r>
    </w:p>
    <w:bookmarkEnd w:id="25"/>
    <w:bookmarkStart w:name="z30" w:id="26"/>
    <w:p>
      <w:pPr>
        <w:spacing w:after="0"/>
        <w:ind w:left="0"/>
        <w:jc w:val="both"/>
      </w:pPr>
      <w:r>
        <w:rPr>
          <w:rFonts w:ascii="Times New Roman"/>
          <w:b w:val="false"/>
          <w:i w:val="false"/>
          <w:color w:val="000000"/>
          <w:sz w:val="28"/>
        </w:rPr>
        <w:t>
      Боранқұл ауылы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мәслихатының қарауына беріледі.";</w:t>
      </w:r>
    </w:p>
    <w:bookmarkEnd w:id="26"/>
    <w:bookmarkStart w:name="z31" w:id="27"/>
    <w:p>
      <w:pPr>
        <w:spacing w:after="0"/>
        <w:ind w:left="0"/>
        <w:jc w:val="both"/>
      </w:pPr>
      <w:r>
        <w:rPr>
          <w:rFonts w:ascii="Times New Roman"/>
          <w:b w:val="false"/>
          <w:i w:val="false"/>
          <w:color w:val="000000"/>
          <w:sz w:val="28"/>
        </w:rPr>
        <w:t>
      "12. Жиналыс қабылдаған шешімдерді ауыл әкімі бес жұмыс күнінен аспайтын мерзімде қарайды.</w:t>
      </w:r>
    </w:p>
    <w:bookmarkEnd w:id="27"/>
    <w:bookmarkStart w:name="z32" w:id="28"/>
    <w:p>
      <w:pPr>
        <w:spacing w:after="0"/>
        <w:ind w:left="0"/>
        <w:jc w:val="both"/>
      </w:pPr>
      <w:r>
        <w:rPr>
          <w:rFonts w:ascii="Times New Roman"/>
          <w:b w:val="false"/>
          <w:i w:val="false"/>
          <w:color w:val="000000"/>
          <w:sz w:val="28"/>
        </w:rPr>
        <w:t>
      Боранқұл ауылы әкімі жергілікті қоғамдастық жиналысының шешімімен келіспейтіндігін білдіруге құқылы, осы регламенттің 2-тарауында көзделген тәртіппен осындай келіспеушілік тудырған мәселелерді қайта талқылау арқылы шешіледі.</w:t>
      </w:r>
    </w:p>
    <w:bookmarkEnd w:id="28"/>
    <w:bookmarkStart w:name="z33" w:id="29"/>
    <w:p>
      <w:pPr>
        <w:spacing w:after="0"/>
        <w:ind w:left="0"/>
        <w:jc w:val="both"/>
      </w:pPr>
      <w:r>
        <w:rPr>
          <w:rFonts w:ascii="Times New Roman"/>
          <w:b w:val="false"/>
          <w:i w:val="false"/>
          <w:color w:val="000000"/>
          <w:sz w:val="28"/>
        </w:rPr>
        <w:t>
      Боранқұл ауылы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29"/>
    <w:bookmarkStart w:name="z34" w:id="30"/>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30"/>
    <w:bookmarkStart w:name="z35" w:id="3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