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4c11" w14:textId="b4c4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2021 жылғы 26 қаңтардағы № 2/12 "2021-2023 жылдарға арналған Ақжігіт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2021 жылғы 26 қазандағы № 12/107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Ақжігіт ауылының бюджеті туралы" Бейнеу аудандық мәслихатының 2021 жылғы 26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2/12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4451 болып тіркелген)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Ақжігіт ауылының бюджеті тиісінше осы шешімнің 1, 2 және 3 қосымшаларына сәйкес, оның ішінде 2021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137 068,8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3 157,0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301,0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133 610,8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139 847,0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- 2 778,2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 2 778,2 мың теңге: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2 778,2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2021 жылға арналған Ақжігіт ауылының бюджетіне 90 278,8 мың теңге сомасында субвенция бөлінгені ескерілсін.";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12/107 шешіміне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1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Ақжігіт ауылының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645"/>
        <w:gridCol w:w="1645"/>
        <w:gridCol w:w="171"/>
        <w:gridCol w:w="3818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137 068,8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133 610,8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133 610,8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133 610,8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139 847,0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43 547,0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43 547,0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39 111,0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94 095,0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94 095,0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94 095,0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-2 778,2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2 778,2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2 778,2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2 778,2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2 778,2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