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b2dd6e8" w14:textId="b2dd6e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Бейнеу аудандық мәслихатының 2020 жылғы 30 қарашадағы №56/448 "Тәжен ауылының жергілікті қоғамдастық жиналысының регламентін бекіту туралы" шешіміне өзгерістер мен толықтырулар енгізу туралы</w:t>
      </w:r>
    </w:p>
    <w:p>
      <w:pPr>
        <w:spacing w:after="0"/>
        <w:ind w:left="0"/>
        <w:jc w:val="both"/>
      </w:pPr>
      <w:r>
        <w:rPr>
          <w:rFonts w:ascii="Times New Roman"/>
          <w:b w:val="false"/>
          <w:i w:val="false"/>
          <w:color w:val="000000"/>
          <w:sz w:val="28"/>
        </w:rPr>
        <w:t>Маңғыстау облысы Бейнеу аудандық мәслихатының 2021 жылғы 13 желтоқсандағы № 13/132 шешімі</w:t>
      </w:r>
    </w:p>
    <w:p>
      <w:pPr>
        <w:spacing w:after="0"/>
        <w:ind w:left="0"/>
        <w:jc w:val="both"/>
      </w:pPr>
      <w:bookmarkStart w:name="z1" w:id="0"/>
      <w:r>
        <w:rPr>
          <w:rFonts w:ascii="Times New Roman"/>
          <w:b w:val="false"/>
          <w:i w:val="false"/>
          <w:color w:val="000000"/>
          <w:sz w:val="28"/>
        </w:rPr>
        <w:t>
      Бейнеу аудандық мәслихаты ШЕШТІ:</w:t>
      </w:r>
    </w:p>
    <w:bookmarkEnd w:id="0"/>
    <w:bookmarkStart w:name="z2" w:id="1"/>
    <w:p>
      <w:pPr>
        <w:spacing w:after="0"/>
        <w:ind w:left="0"/>
        <w:jc w:val="both"/>
      </w:pPr>
      <w:r>
        <w:rPr>
          <w:rFonts w:ascii="Times New Roman"/>
          <w:b w:val="false"/>
          <w:i w:val="false"/>
          <w:color w:val="000000"/>
          <w:sz w:val="28"/>
        </w:rPr>
        <w:t xml:space="preserve">
      1. Бейнеу аудандық мәслихатының "Тәжен ауылының жергілікті қоғамдастық жиналысының регламентін бекіту туралы" 2020 жылғы 30 қарашадағы </w:t>
      </w:r>
      <w:r>
        <w:rPr>
          <w:rFonts w:ascii="Times New Roman"/>
          <w:b w:val="false"/>
          <w:i w:val="false"/>
          <w:color w:val="000000"/>
          <w:sz w:val="28"/>
        </w:rPr>
        <w:t>№ 56/448</w:t>
      </w:r>
      <w:r>
        <w:rPr>
          <w:rFonts w:ascii="Times New Roman"/>
          <w:b w:val="false"/>
          <w:i w:val="false"/>
          <w:color w:val="000000"/>
          <w:sz w:val="28"/>
        </w:rPr>
        <w:t xml:space="preserve"> шешіміне (Нормативтік құқықтық актілерді мемлекеттік тіркеу тізілімінде № 4354 болып тіркелген) мынадай өзгерістер мен толықтырулар енгізілсін:</w:t>
      </w:r>
    </w:p>
    <w:bookmarkEnd w:id="1"/>
    <w:bookmarkStart w:name="z3" w:id="2"/>
    <w:p>
      <w:pPr>
        <w:spacing w:after="0"/>
        <w:ind w:left="0"/>
        <w:jc w:val="both"/>
      </w:pPr>
      <w:r>
        <w:rPr>
          <w:rFonts w:ascii="Times New Roman"/>
          <w:b w:val="false"/>
          <w:i w:val="false"/>
          <w:color w:val="000000"/>
          <w:sz w:val="28"/>
        </w:rPr>
        <w:t>
      көрсетілген шешіммен бекітілген Тәжен ауылының жергілікті қоғамдастық жиналысының регламентінде:</w:t>
      </w:r>
    </w:p>
    <w:bookmarkEnd w:id="2"/>
    <w:bookmarkStart w:name="z4" w:id="3"/>
    <w:p>
      <w:pPr>
        <w:spacing w:after="0"/>
        <w:ind w:left="0"/>
        <w:jc w:val="both"/>
      </w:pPr>
      <w:r>
        <w:rPr>
          <w:rFonts w:ascii="Times New Roman"/>
          <w:b w:val="false"/>
          <w:i w:val="false"/>
          <w:color w:val="000000"/>
          <w:sz w:val="28"/>
        </w:rPr>
        <w:t xml:space="preserve">
      мынадай мазмұндағы </w:t>
      </w:r>
      <w:r>
        <w:rPr>
          <w:rFonts w:ascii="Times New Roman"/>
          <w:b w:val="false"/>
          <w:i w:val="false"/>
          <w:color w:val="000000"/>
          <w:sz w:val="28"/>
        </w:rPr>
        <w:t>2-1</w:t>
      </w:r>
      <w:r>
        <w:rPr>
          <w:rFonts w:ascii="Times New Roman"/>
          <w:b w:val="false"/>
          <w:i w:val="false"/>
          <w:color w:val="000000"/>
          <w:sz w:val="28"/>
        </w:rPr>
        <w:t xml:space="preserve">, </w:t>
      </w:r>
      <w:r>
        <w:rPr>
          <w:rFonts w:ascii="Times New Roman"/>
          <w:b w:val="false"/>
          <w:i w:val="false"/>
          <w:color w:val="000000"/>
          <w:sz w:val="28"/>
        </w:rPr>
        <w:t>2-2</w:t>
      </w:r>
      <w:r>
        <w:rPr>
          <w:rFonts w:ascii="Times New Roman"/>
          <w:b w:val="false"/>
          <w:i w:val="false"/>
          <w:color w:val="000000"/>
          <w:sz w:val="28"/>
        </w:rPr>
        <w:t xml:space="preserve">, </w:t>
      </w:r>
      <w:r>
        <w:rPr>
          <w:rFonts w:ascii="Times New Roman"/>
          <w:b w:val="false"/>
          <w:i w:val="false"/>
          <w:color w:val="000000"/>
          <w:sz w:val="28"/>
        </w:rPr>
        <w:t>2-3 тармақтармен</w:t>
      </w:r>
      <w:r>
        <w:rPr>
          <w:rFonts w:ascii="Times New Roman"/>
          <w:b w:val="false"/>
          <w:i w:val="false"/>
          <w:color w:val="000000"/>
          <w:sz w:val="28"/>
        </w:rPr>
        <w:t xml:space="preserve"> толықтырылсын:</w:t>
      </w:r>
    </w:p>
    <w:bookmarkEnd w:id="3"/>
    <w:bookmarkStart w:name="z5" w:id="4"/>
    <w:p>
      <w:pPr>
        <w:spacing w:after="0"/>
        <w:ind w:left="0"/>
        <w:jc w:val="both"/>
      </w:pPr>
      <w:r>
        <w:rPr>
          <w:rFonts w:ascii="Times New Roman"/>
          <w:b w:val="false"/>
          <w:i w:val="false"/>
          <w:color w:val="000000"/>
          <w:sz w:val="28"/>
        </w:rPr>
        <w:t>
      "2-1. Жергілікті қоғамдастық жиналысының құрамын жергілікті қоғамдастық жиыны төрт жыл мерзімге айқындайды және жергілікті қоғамдастық жиыны жіберген кандидаттар қатарынан құрылады.</w:t>
      </w:r>
    </w:p>
    <w:bookmarkEnd w:id="4"/>
    <w:bookmarkStart w:name="z6" w:id="5"/>
    <w:p>
      <w:pPr>
        <w:spacing w:after="0"/>
        <w:ind w:left="0"/>
        <w:jc w:val="both"/>
      </w:pPr>
      <w:r>
        <w:rPr>
          <w:rFonts w:ascii="Times New Roman"/>
          <w:b w:val="false"/>
          <w:i w:val="false"/>
          <w:color w:val="000000"/>
          <w:sz w:val="28"/>
        </w:rPr>
        <w:t>
      Бұл ретте, жергілікті қоғамдастық жиыны жіберген жергілікті қоғамдастық жиналысы мүшелерінің (бұдан әрі – жиналыс мүшелері) ауыл халқының жалпы санына байланысты айқындалады:</w:t>
      </w:r>
    </w:p>
    <w:bookmarkEnd w:id="5"/>
    <w:bookmarkStart w:name="z7" w:id="6"/>
    <w:p>
      <w:pPr>
        <w:spacing w:after="0"/>
        <w:ind w:left="0"/>
        <w:jc w:val="both"/>
      </w:pPr>
      <w:r>
        <w:rPr>
          <w:rFonts w:ascii="Times New Roman"/>
          <w:b w:val="false"/>
          <w:i w:val="false"/>
          <w:color w:val="000000"/>
          <w:sz w:val="28"/>
        </w:rPr>
        <w:t>
      1) 10 мың халыққа дейін – жиналыстың 5 - 10 мүшесі;</w:t>
      </w:r>
    </w:p>
    <w:bookmarkEnd w:id="6"/>
    <w:bookmarkStart w:name="z8" w:id="7"/>
    <w:p>
      <w:pPr>
        <w:spacing w:after="0"/>
        <w:ind w:left="0"/>
        <w:jc w:val="both"/>
      </w:pPr>
      <w:r>
        <w:rPr>
          <w:rFonts w:ascii="Times New Roman"/>
          <w:b w:val="false"/>
          <w:i w:val="false"/>
          <w:color w:val="000000"/>
          <w:sz w:val="28"/>
        </w:rPr>
        <w:t>
      2) 10 - 15 мың халық – жиналыстың 11 - 15 мүшесі;</w:t>
      </w:r>
    </w:p>
    <w:bookmarkEnd w:id="7"/>
    <w:bookmarkStart w:name="z9" w:id="8"/>
    <w:p>
      <w:pPr>
        <w:spacing w:after="0"/>
        <w:ind w:left="0"/>
        <w:jc w:val="both"/>
      </w:pPr>
      <w:r>
        <w:rPr>
          <w:rFonts w:ascii="Times New Roman"/>
          <w:b w:val="false"/>
          <w:i w:val="false"/>
          <w:color w:val="000000"/>
          <w:sz w:val="28"/>
        </w:rPr>
        <w:t>
      3) 15 - 20 мың халық – жиналыстың 16 – 20 мүшесі;</w:t>
      </w:r>
    </w:p>
    <w:bookmarkEnd w:id="8"/>
    <w:bookmarkStart w:name="z10" w:id="9"/>
    <w:p>
      <w:pPr>
        <w:spacing w:after="0"/>
        <w:ind w:left="0"/>
        <w:jc w:val="both"/>
      </w:pPr>
      <w:r>
        <w:rPr>
          <w:rFonts w:ascii="Times New Roman"/>
          <w:b w:val="false"/>
          <w:i w:val="false"/>
          <w:color w:val="000000"/>
          <w:sz w:val="28"/>
        </w:rPr>
        <w:t>
      4) 20 мыңнан астам халық – жиналыстың 21 - 25 мүшесі.</w:t>
      </w:r>
    </w:p>
    <w:bookmarkEnd w:id="9"/>
    <w:bookmarkStart w:name="z11" w:id="10"/>
    <w:p>
      <w:pPr>
        <w:spacing w:after="0"/>
        <w:ind w:left="0"/>
        <w:jc w:val="both"/>
      </w:pPr>
      <w:r>
        <w:rPr>
          <w:rFonts w:ascii="Times New Roman"/>
          <w:b w:val="false"/>
          <w:i w:val="false"/>
          <w:color w:val="000000"/>
          <w:sz w:val="28"/>
        </w:rPr>
        <w:t>
      2-2. Жергілікті қоғамдастық жиналысының құрамын қалыптастыру кезінде бөлек жиындар өкілдерінің саны олардың халқының санына барабар айқындалады.</w:t>
      </w:r>
    </w:p>
    <w:bookmarkEnd w:id="10"/>
    <w:bookmarkStart w:name="z12" w:id="11"/>
    <w:p>
      <w:pPr>
        <w:spacing w:after="0"/>
        <w:ind w:left="0"/>
        <w:jc w:val="both"/>
      </w:pPr>
      <w:r>
        <w:rPr>
          <w:rFonts w:ascii="Times New Roman"/>
          <w:b w:val="false"/>
          <w:i w:val="false"/>
          <w:color w:val="000000"/>
          <w:sz w:val="28"/>
        </w:rPr>
        <w:t>
      2-3. Бірнеше елді мекендерден тұратын әкімшілік – аумақтық бірлік үшін осы регламенттің 2 – 2 тармағының ережелерін ескере отырып, жергілікті қоғамдастықтың бөлек жиындары жіберген әрбір елді мекеннен кемінде бір өкіл қамтамасыз етіледі.";</w:t>
      </w:r>
    </w:p>
    <w:bookmarkEnd w:id="1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тармақ</w:t>
      </w:r>
      <w:r>
        <w:rPr>
          <w:rFonts w:ascii="Times New Roman"/>
          <w:b w:val="false"/>
          <w:i w:val="false"/>
          <w:color w:val="000000"/>
          <w:sz w:val="28"/>
        </w:rPr>
        <w:t xml:space="preserve"> жаңа редакцияда жазылсын:</w:t>
      </w:r>
    </w:p>
    <w:bookmarkStart w:name="z14" w:id="12"/>
    <w:p>
      <w:pPr>
        <w:spacing w:after="0"/>
        <w:ind w:left="0"/>
        <w:jc w:val="both"/>
      </w:pPr>
      <w:r>
        <w:rPr>
          <w:rFonts w:ascii="Times New Roman"/>
          <w:b w:val="false"/>
          <w:i w:val="false"/>
          <w:color w:val="000000"/>
          <w:sz w:val="28"/>
        </w:rPr>
        <w:t>
      "3. Жиналыс жергілікті маңызы бар ағымдағы мәселелер бойынша өткізіледі:</w:t>
      </w:r>
    </w:p>
    <w:bookmarkEnd w:id="12"/>
    <w:bookmarkStart w:name="z15" w:id="13"/>
    <w:p>
      <w:pPr>
        <w:spacing w:after="0"/>
        <w:ind w:left="0"/>
        <w:jc w:val="both"/>
      </w:pPr>
      <w:r>
        <w:rPr>
          <w:rFonts w:ascii="Times New Roman"/>
          <w:b w:val="false"/>
          <w:i w:val="false"/>
          <w:color w:val="000000"/>
          <w:sz w:val="28"/>
        </w:rPr>
        <w:t>
      бағдарламалық құжаттардың, жергілікті қоғамдастықты дамыту бағдарламаларының жобаларын талқылау және қарау;</w:t>
      </w:r>
    </w:p>
    <w:bookmarkEnd w:id="13"/>
    <w:bookmarkStart w:name="z16" w:id="14"/>
    <w:p>
      <w:pPr>
        <w:spacing w:after="0"/>
        <w:ind w:left="0"/>
        <w:jc w:val="both"/>
      </w:pPr>
      <w:r>
        <w:rPr>
          <w:rFonts w:ascii="Times New Roman"/>
          <w:b w:val="false"/>
          <w:i w:val="false"/>
          <w:color w:val="000000"/>
          <w:sz w:val="28"/>
        </w:rPr>
        <w:t>
      Тәжен ауылының бюджетінің жобасын және бюджеттің атқарылуы туралы есепті келісу;</w:t>
      </w:r>
    </w:p>
    <w:bookmarkEnd w:id="14"/>
    <w:bookmarkStart w:name="z17" w:id="15"/>
    <w:p>
      <w:pPr>
        <w:spacing w:after="0"/>
        <w:ind w:left="0"/>
        <w:jc w:val="both"/>
      </w:pPr>
      <w:r>
        <w:rPr>
          <w:rFonts w:ascii="Times New Roman"/>
          <w:b w:val="false"/>
          <w:i w:val="false"/>
          <w:color w:val="000000"/>
          <w:sz w:val="28"/>
        </w:rPr>
        <w:t>
      Аудандық бюджеттен берілетін нысаналы трансферттер есебінен қаржыландырылатын бюджеттік бағдарламаларды (кіші бағдарламаларды) қоспағанда, бекітілген (нақтыланған) бюджет бойынша ағымдағы қаржы жылына арналған бюджеттік бағдарлама шығыстары көлемінің жиырма пайызынан аспайтын көлемде қаражат бюджет шығыстарының құрылымын өзгертпей, бюджеттік мониторинг қорытындылары бойынша ағымдағы қаржы жылы ішінде бюджет қаражаты игерілмеген және (немесе) бюджеттік бағдарламалар арасында қайта бөлінген жағдайда, Тәжен ауылының бюджетін түзетуді келісу;</w:t>
      </w:r>
    </w:p>
    <w:bookmarkEnd w:id="15"/>
    <w:bookmarkStart w:name="z18" w:id="16"/>
    <w:p>
      <w:pPr>
        <w:spacing w:after="0"/>
        <w:ind w:left="0"/>
        <w:jc w:val="both"/>
      </w:pPr>
      <w:r>
        <w:rPr>
          <w:rFonts w:ascii="Times New Roman"/>
          <w:b w:val="false"/>
          <w:i w:val="false"/>
          <w:color w:val="000000"/>
          <w:sz w:val="28"/>
        </w:rPr>
        <w:t>
      Тәжен ауылының коммуналдық меншігін (жергілікті өзін - өзі басқарудың коммуналдық меншігін) басқару жөніндегі Тәжен ауылы әкімінің аппаратының шешімдерін келісу;</w:t>
      </w:r>
    </w:p>
    <w:bookmarkEnd w:id="16"/>
    <w:bookmarkStart w:name="z19" w:id="17"/>
    <w:p>
      <w:pPr>
        <w:spacing w:after="0"/>
        <w:ind w:left="0"/>
        <w:jc w:val="both"/>
      </w:pPr>
      <w:r>
        <w:rPr>
          <w:rFonts w:ascii="Times New Roman"/>
          <w:b w:val="false"/>
          <w:i w:val="false"/>
          <w:color w:val="000000"/>
          <w:sz w:val="28"/>
        </w:rPr>
        <w:t>
      бюджетінің атқарылуын мониторингтеу мақсатында жиналысқа қатысушылар қатарынан жергілікті қоғамдастық комиссиясын құру;</w:t>
      </w:r>
    </w:p>
    <w:bookmarkEnd w:id="17"/>
    <w:bookmarkStart w:name="z20" w:id="18"/>
    <w:p>
      <w:pPr>
        <w:spacing w:after="0"/>
        <w:ind w:left="0"/>
        <w:jc w:val="both"/>
      </w:pPr>
      <w:r>
        <w:rPr>
          <w:rFonts w:ascii="Times New Roman"/>
          <w:b w:val="false"/>
          <w:i w:val="false"/>
          <w:color w:val="000000"/>
          <w:sz w:val="28"/>
        </w:rPr>
        <w:t>
      Тәжен ауылы бюджетінің атқарылуына жүргізілген мониторинг нәтижелері туралы есепті тыңдау және талқылау;</w:t>
      </w:r>
    </w:p>
    <w:bookmarkEnd w:id="18"/>
    <w:bookmarkStart w:name="z21" w:id="19"/>
    <w:p>
      <w:pPr>
        <w:spacing w:after="0"/>
        <w:ind w:left="0"/>
        <w:jc w:val="both"/>
      </w:pPr>
      <w:r>
        <w:rPr>
          <w:rFonts w:ascii="Times New Roman"/>
          <w:b w:val="false"/>
          <w:i w:val="false"/>
          <w:color w:val="000000"/>
          <w:sz w:val="28"/>
        </w:rPr>
        <w:t>
      Тәжен ауылының коммуналдық мүлкін иеліктен шығаруды келісу;</w:t>
      </w:r>
    </w:p>
    <w:bookmarkEnd w:id="19"/>
    <w:bookmarkStart w:name="z22" w:id="20"/>
    <w:p>
      <w:pPr>
        <w:spacing w:after="0"/>
        <w:ind w:left="0"/>
        <w:jc w:val="both"/>
      </w:pPr>
      <w:r>
        <w:rPr>
          <w:rFonts w:ascii="Times New Roman"/>
          <w:b w:val="false"/>
          <w:i w:val="false"/>
          <w:color w:val="000000"/>
          <w:sz w:val="28"/>
        </w:rPr>
        <w:t>
      Қазақстан Республикасының ветеринария саласындағы заңнамасында көзделген жағдайларда тиісті аумақта карантиндік режимді енгізе отырып, карантиндік аймақты белгілеу (күшін жою) туралы, карантинді және (немесе) шектеу іс – шараларын белгілеу (алып тастау) туралы шешімдер қабылдауды, сондай - ақ табиғи және техногендік сипаттағы төтенше жағдайды жариялауды, сондай – ақ "</w:t>
      </w:r>
      <w:r>
        <w:rPr>
          <w:rFonts w:ascii="Times New Roman"/>
          <w:b w:val="false"/>
          <w:i w:val="false"/>
          <w:color w:val="000000"/>
          <w:sz w:val="28"/>
        </w:rPr>
        <w:t>Құқықтық актілер туралы</w:t>
      </w:r>
      <w:r>
        <w:rPr>
          <w:rFonts w:ascii="Times New Roman"/>
          <w:b w:val="false"/>
          <w:i w:val="false"/>
          <w:color w:val="000000"/>
          <w:sz w:val="28"/>
        </w:rPr>
        <w:t>" Қазақстан Республикасының Заңында көзделген мерзімдерде олар бойынша ұсынымдар беруді көздейтін атқарушы органдардың, сондай - ақ ауыл әкімінің нормативтік құқықтық актілерінің жобаларын қоспағанда, жергілікті қоғамдастықтың өзекті мәселелерін, азаматтардың құқықтарына, бостандықтары мен міндеттеріне қатысты нормативтік құқықтық актілердің жобаларын талқылау;</w:t>
      </w:r>
    </w:p>
    <w:bookmarkEnd w:id="20"/>
    <w:bookmarkStart w:name="z23" w:id="21"/>
    <w:p>
      <w:pPr>
        <w:spacing w:after="0"/>
        <w:ind w:left="0"/>
        <w:jc w:val="both"/>
      </w:pPr>
      <w:r>
        <w:rPr>
          <w:rFonts w:ascii="Times New Roman"/>
          <w:b w:val="false"/>
          <w:i w:val="false"/>
          <w:color w:val="000000"/>
          <w:sz w:val="28"/>
        </w:rPr>
        <w:t>
      Тәжен ауылы әкіміне кандидат ретінде тіркеу үшін аудандық сайлау комиссиясына одан әрі енгізу үшін аудан әкімінің Тәжен ауылының әкімі лауазымына ұсынған кандидатураларын келісу;</w:t>
      </w:r>
    </w:p>
    <w:bookmarkEnd w:id="21"/>
    <w:bookmarkStart w:name="z24" w:id="22"/>
    <w:p>
      <w:pPr>
        <w:spacing w:after="0"/>
        <w:ind w:left="0"/>
        <w:jc w:val="both"/>
      </w:pPr>
      <w:r>
        <w:rPr>
          <w:rFonts w:ascii="Times New Roman"/>
          <w:b w:val="false"/>
          <w:i w:val="false"/>
          <w:color w:val="000000"/>
          <w:sz w:val="28"/>
        </w:rPr>
        <w:t>
      Тәжен ауылы әкімін лауазымынан босату туралы мәселеге бастамашылық жасау;</w:t>
      </w:r>
    </w:p>
    <w:bookmarkEnd w:id="22"/>
    <w:bookmarkStart w:name="z25" w:id="23"/>
    <w:p>
      <w:pPr>
        <w:spacing w:after="0"/>
        <w:ind w:left="0"/>
        <w:jc w:val="both"/>
      </w:pPr>
      <w:r>
        <w:rPr>
          <w:rFonts w:ascii="Times New Roman"/>
          <w:b w:val="false"/>
          <w:i w:val="false"/>
          <w:color w:val="000000"/>
          <w:sz w:val="28"/>
        </w:rPr>
        <w:t>
      жергілікті бюджеттен қаржыландырылатын және тиісті аумақтарда орналасқан мемлекеттік мекемелер мен ұйымдардың басшыларын тағайындау жөнінде ұсыныстар енгізу;</w:t>
      </w:r>
    </w:p>
    <w:bookmarkEnd w:id="23"/>
    <w:bookmarkStart w:name="z26" w:id="24"/>
    <w:p>
      <w:pPr>
        <w:spacing w:after="0"/>
        <w:ind w:left="0"/>
        <w:jc w:val="both"/>
      </w:pPr>
      <w:r>
        <w:rPr>
          <w:rFonts w:ascii="Times New Roman"/>
          <w:b w:val="false"/>
          <w:i w:val="false"/>
          <w:color w:val="000000"/>
          <w:sz w:val="28"/>
        </w:rPr>
        <w:t>
      жергілікті қоғамдастықтың басқа да ағымдағы мәселелері.";</w:t>
      </w:r>
    </w:p>
    <w:bookmarkEnd w:id="24"/>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тармақ</w:t>
      </w:r>
      <w:r>
        <w:rPr>
          <w:rFonts w:ascii="Times New Roman"/>
          <w:b w:val="false"/>
          <w:i w:val="false"/>
          <w:color w:val="000000"/>
          <w:sz w:val="28"/>
        </w:rPr>
        <w:t xml:space="preserve"> жаңа редакцияда жазылсын:</w:t>
      </w:r>
    </w:p>
    <w:bookmarkStart w:name="z28" w:id="25"/>
    <w:p>
      <w:pPr>
        <w:spacing w:after="0"/>
        <w:ind w:left="0"/>
        <w:jc w:val="both"/>
      </w:pPr>
      <w:r>
        <w:rPr>
          <w:rFonts w:ascii="Times New Roman"/>
          <w:b w:val="false"/>
          <w:i w:val="false"/>
          <w:color w:val="000000"/>
          <w:sz w:val="28"/>
        </w:rPr>
        <w:t>
      "4. Жиналыс Тәжен ауылының әкімімен дербес не жиналыс мүшелерінің кемінде он пайызының бастамасы бойынша, бірақ тоқсанына кемінде бір рет шақырылады және өткізіледі.</w:t>
      </w:r>
    </w:p>
    <w:bookmarkEnd w:id="25"/>
    <w:bookmarkStart w:name="z29" w:id="26"/>
    <w:p>
      <w:pPr>
        <w:spacing w:after="0"/>
        <w:ind w:left="0"/>
        <w:jc w:val="both"/>
      </w:pPr>
      <w:r>
        <w:rPr>
          <w:rFonts w:ascii="Times New Roman"/>
          <w:b w:val="false"/>
          <w:i w:val="false"/>
          <w:color w:val="000000"/>
          <w:sz w:val="28"/>
        </w:rPr>
        <w:t>
      Жиналыстың бастамашылары күн тәртібін көрсете отырып, әкімге еркін нысанда жазбаша өтініш жасайды.</w:t>
      </w:r>
    </w:p>
    <w:bookmarkEnd w:id="26"/>
    <w:bookmarkStart w:name="z30" w:id="27"/>
    <w:p>
      <w:pPr>
        <w:spacing w:after="0"/>
        <w:ind w:left="0"/>
        <w:jc w:val="both"/>
      </w:pPr>
      <w:r>
        <w:rPr>
          <w:rFonts w:ascii="Times New Roman"/>
          <w:b w:val="false"/>
          <w:i w:val="false"/>
          <w:color w:val="000000"/>
          <w:sz w:val="28"/>
        </w:rPr>
        <w:t>
      Әкім үш жұмыс күні ішінде жазбаша өтінішті қарайды және шақырылымның орны мен уақытын көрсете отырып, жиналысты шақыру туралы шешім қабылдайды.";</w:t>
      </w:r>
    </w:p>
    <w:bookmarkEnd w:id="27"/>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тармақ</w:t>
      </w:r>
      <w:r>
        <w:rPr>
          <w:rFonts w:ascii="Times New Roman"/>
          <w:b w:val="false"/>
          <w:i w:val="false"/>
          <w:color w:val="000000"/>
          <w:sz w:val="28"/>
        </w:rPr>
        <w:t xml:space="preserve"> жаңа редакцияда жазылсын:</w:t>
      </w:r>
    </w:p>
    <w:bookmarkStart w:name="z32" w:id="28"/>
    <w:p>
      <w:pPr>
        <w:spacing w:after="0"/>
        <w:ind w:left="0"/>
        <w:jc w:val="both"/>
      </w:pPr>
      <w:r>
        <w:rPr>
          <w:rFonts w:ascii="Times New Roman"/>
          <w:b w:val="false"/>
          <w:i w:val="false"/>
          <w:color w:val="000000"/>
          <w:sz w:val="28"/>
        </w:rPr>
        <w:t xml:space="preserve">
      "5. Заңның 39 – 3 бабының 3 тармағы </w:t>
      </w:r>
      <w:r>
        <w:rPr>
          <w:rFonts w:ascii="Times New Roman"/>
          <w:b w:val="false"/>
          <w:i w:val="false"/>
          <w:color w:val="000000"/>
          <w:sz w:val="28"/>
        </w:rPr>
        <w:t>4 - 3 тармақшасында</w:t>
      </w:r>
      <w:r>
        <w:rPr>
          <w:rFonts w:ascii="Times New Roman"/>
          <w:b w:val="false"/>
          <w:i w:val="false"/>
          <w:color w:val="000000"/>
          <w:sz w:val="28"/>
        </w:rPr>
        <w:t xml:space="preserve"> көзделген, жергілікті қоғамдастық жиналысының шақырылу уақыты, орны туралы жергілікті қоғамдастық жиналысының мүшелері жиналыс өткізілетін күнге дейін күнтізбелік үш күннен кешіктірілмей хабардар етілетін жағдайды қоспағанда, жиналыстың шақырылу уақыты, орны және талқыланатын мәселелер туралы жиналыстың мүшелері жиналыс өткізілетін күнге дейін күнтізбелік он күннен кешіктірілмей бұқаралық ақпарат құралдары арқылы немесе өзге де тәсілдермен хабардар етіледі.</w:t>
      </w:r>
    </w:p>
    <w:bookmarkEnd w:id="28"/>
    <w:bookmarkStart w:name="z33" w:id="29"/>
    <w:p>
      <w:pPr>
        <w:spacing w:after="0"/>
        <w:ind w:left="0"/>
        <w:jc w:val="both"/>
      </w:pPr>
      <w:r>
        <w:rPr>
          <w:rFonts w:ascii="Times New Roman"/>
          <w:b w:val="false"/>
          <w:i w:val="false"/>
          <w:color w:val="000000"/>
          <w:sz w:val="28"/>
        </w:rPr>
        <w:t>
      Әкім аппараты жиналыстың қарауына енгізілетін мәселелер бойынша қажетті материалдарды жазбаша түрде, электрондық құжат нысанында (электрондық цифрлық қолтаңба арқылы куәландырылған) немесе құжаттардың электрондық көшірмесін жиналысқа шақырғанға дейін күнтізбелік бес күннен кешіктірмей жиналыстың мүшелеріне және әкімге ұсынады.";</w:t>
      </w:r>
    </w:p>
    <w:bookmarkEnd w:id="29"/>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тармақ</w:t>
      </w:r>
      <w:r>
        <w:rPr>
          <w:rFonts w:ascii="Times New Roman"/>
          <w:b w:val="false"/>
          <w:i w:val="false"/>
          <w:color w:val="000000"/>
          <w:sz w:val="28"/>
        </w:rPr>
        <w:t xml:space="preserve"> жаңа редакцияда жазылсын:</w:t>
      </w:r>
    </w:p>
    <w:bookmarkStart w:name="z35" w:id="30"/>
    <w:p>
      <w:pPr>
        <w:spacing w:after="0"/>
        <w:ind w:left="0"/>
        <w:jc w:val="both"/>
      </w:pPr>
      <w:r>
        <w:rPr>
          <w:rFonts w:ascii="Times New Roman"/>
          <w:b w:val="false"/>
          <w:i w:val="false"/>
          <w:color w:val="000000"/>
          <w:sz w:val="28"/>
        </w:rPr>
        <w:t>
      "9. Жиналысты аудан әкімі аппаратының, мемлекеттік мекемелер мен кәсіпорындардың, сондай - ақ мәселелері жиналысты шақыруда қаралатын жеке және заңды тұлғалардың өкілдері шақырылады. Сондай - ақ жиналысты шақыруға аудан мәслихатының депутаттары, бұқаралық ақпарат құралдарының және қоғамдық бірлестіктердің өкілдері қатыса алады.</w:t>
      </w:r>
    </w:p>
    <w:bookmarkEnd w:id="30"/>
    <w:bookmarkStart w:name="z36" w:id="31"/>
    <w:p>
      <w:pPr>
        <w:spacing w:after="0"/>
        <w:ind w:left="0"/>
        <w:jc w:val="both"/>
      </w:pPr>
      <w:r>
        <w:rPr>
          <w:rFonts w:ascii="Times New Roman"/>
          <w:b w:val="false"/>
          <w:i w:val="false"/>
          <w:color w:val="000000"/>
          <w:sz w:val="28"/>
        </w:rPr>
        <w:t>
      Осы тармақтың бірінші бөлігінде көрсетілген шақырылған адамдар жиналыстың мүшелері болып табылмайды және шешімдер қабылдау кезінде дауыс беруге қатыспайды.";</w:t>
      </w:r>
    </w:p>
    <w:bookmarkEnd w:id="3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жаңа редакцияда жазылсын:</w:t>
      </w:r>
    </w:p>
    <w:bookmarkStart w:name="z38" w:id="32"/>
    <w:p>
      <w:pPr>
        <w:spacing w:after="0"/>
        <w:ind w:left="0"/>
        <w:jc w:val="both"/>
      </w:pPr>
      <w:r>
        <w:rPr>
          <w:rFonts w:ascii="Times New Roman"/>
          <w:b w:val="false"/>
          <w:i w:val="false"/>
          <w:color w:val="000000"/>
          <w:sz w:val="28"/>
        </w:rPr>
        <w:t>
      "11. Жиналыс өз өкілеттігі шеңберінде шақырылымға қатысып отырған жиналыс мүшелерінің көпшілік даусымен шешімдер қабылдайды.</w:t>
      </w:r>
    </w:p>
    <w:bookmarkEnd w:id="32"/>
    <w:bookmarkStart w:name="z39" w:id="33"/>
    <w:p>
      <w:pPr>
        <w:spacing w:after="0"/>
        <w:ind w:left="0"/>
        <w:jc w:val="both"/>
      </w:pPr>
      <w:r>
        <w:rPr>
          <w:rFonts w:ascii="Times New Roman"/>
          <w:b w:val="false"/>
          <w:i w:val="false"/>
          <w:color w:val="000000"/>
          <w:sz w:val="28"/>
        </w:rPr>
        <w:t>
      Дауыстар тең болған жағдайда жиналыстың төрағасы шешуші дауыс құқығын пайдаланады.</w:t>
      </w:r>
    </w:p>
    <w:bookmarkEnd w:id="33"/>
    <w:bookmarkStart w:name="z40" w:id="34"/>
    <w:p>
      <w:pPr>
        <w:spacing w:after="0"/>
        <w:ind w:left="0"/>
        <w:jc w:val="both"/>
      </w:pPr>
      <w:r>
        <w:rPr>
          <w:rFonts w:ascii="Times New Roman"/>
          <w:b w:val="false"/>
          <w:i w:val="false"/>
          <w:color w:val="000000"/>
          <w:sz w:val="28"/>
        </w:rPr>
        <w:t>
      Жиналыстың шешімі хаттамамен ресімделеді, онда:</w:t>
      </w:r>
    </w:p>
    <w:bookmarkEnd w:id="34"/>
    <w:bookmarkStart w:name="z41" w:id="35"/>
    <w:p>
      <w:pPr>
        <w:spacing w:after="0"/>
        <w:ind w:left="0"/>
        <w:jc w:val="both"/>
      </w:pPr>
      <w:r>
        <w:rPr>
          <w:rFonts w:ascii="Times New Roman"/>
          <w:b w:val="false"/>
          <w:i w:val="false"/>
          <w:color w:val="000000"/>
          <w:sz w:val="28"/>
        </w:rPr>
        <w:t>
      1) жиналыстың өткізілетін күні мен орны;</w:t>
      </w:r>
    </w:p>
    <w:bookmarkEnd w:id="35"/>
    <w:bookmarkStart w:name="z42" w:id="36"/>
    <w:p>
      <w:pPr>
        <w:spacing w:after="0"/>
        <w:ind w:left="0"/>
        <w:jc w:val="both"/>
      </w:pPr>
      <w:r>
        <w:rPr>
          <w:rFonts w:ascii="Times New Roman"/>
          <w:b w:val="false"/>
          <w:i w:val="false"/>
          <w:color w:val="000000"/>
          <w:sz w:val="28"/>
        </w:rPr>
        <w:t>
      2) жиналыс мүшелерінің саны және тізімі;</w:t>
      </w:r>
    </w:p>
    <w:bookmarkEnd w:id="36"/>
    <w:bookmarkStart w:name="z43" w:id="37"/>
    <w:p>
      <w:pPr>
        <w:spacing w:after="0"/>
        <w:ind w:left="0"/>
        <w:jc w:val="both"/>
      </w:pPr>
      <w:r>
        <w:rPr>
          <w:rFonts w:ascii="Times New Roman"/>
          <w:b w:val="false"/>
          <w:i w:val="false"/>
          <w:color w:val="000000"/>
          <w:sz w:val="28"/>
        </w:rPr>
        <w:t>
      3) өзге де қатысушылардың саны және олардың аты, әкесінің аты (болған жағдайда), тегі көрсетілген тізімі;</w:t>
      </w:r>
    </w:p>
    <w:bookmarkEnd w:id="37"/>
    <w:bookmarkStart w:name="z44" w:id="38"/>
    <w:p>
      <w:pPr>
        <w:spacing w:after="0"/>
        <w:ind w:left="0"/>
        <w:jc w:val="both"/>
      </w:pPr>
      <w:r>
        <w:rPr>
          <w:rFonts w:ascii="Times New Roman"/>
          <w:b w:val="false"/>
          <w:i w:val="false"/>
          <w:color w:val="000000"/>
          <w:sz w:val="28"/>
        </w:rPr>
        <w:t>
      4) жиналыс төрағасы мен хатшысының аты, әкесінің аты (болған жағдайда), тегі;</w:t>
      </w:r>
    </w:p>
    <w:bookmarkEnd w:id="38"/>
    <w:bookmarkStart w:name="z45" w:id="39"/>
    <w:p>
      <w:pPr>
        <w:spacing w:after="0"/>
        <w:ind w:left="0"/>
        <w:jc w:val="both"/>
      </w:pPr>
      <w:r>
        <w:rPr>
          <w:rFonts w:ascii="Times New Roman"/>
          <w:b w:val="false"/>
          <w:i w:val="false"/>
          <w:color w:val="000000"/>
          <w:sz w:val="28"/>
        </w:rPr>
        <w:t>
      5) күн тәртібі, сөйлеген сөздердің қысқаша мазмұны және қабылданған шешімдер көрсетіледі.</w:t>
      </w:r>
    </w:p>
    <w:bookmarkEnd w:id="39"/>
    <w:bookmarkStart w:name="z46" w:id="40"/>
    <w:p>
      <w:pPr>
        <w:spacing w:after="0"/>
        <w:ind w:left="0"/>
        <w:jc w:val="both"/>
      </w:pPr>
      <w:r>
        <w:rPr>
          <w:rFonts w:ascii="Times New Roman"/>
          <w:b w:val="false"/>
          <w:i w:val="false"/>
          <w:color w:val="000000"/>
          <w:sz w:val="28"/>
        </w:rPr>
        <w:t>
      Хаттамаға жиналыстың төрағасы мен хатшысы қол қояды және хаттама ауыл әкімінің өкілеттігін тоқтату туралы мәселеге бастамашылық жасау туралы жергілікті қоғамдастық жиналысының шешімін қамтитын жағдайларды қоспағанда, жиналыс өткізілген күннен бастап екі жұмыс күні ішінде ауыл әкіміне беріледі.</w:t>
      </w:r>
    </w:p>
    <w:bookmarkEnd w:id="40"/>
    <w:bookmarkStart w:name="z47" w:id="41"/>
    <w:p>
      <w:pPr>
        <w:spacing w:after="0"/>
        <w:ind w:left="0"/>
        <w:jc w:val="both"/>
      </w:pPr>
      <w:r>
        <w:rPr>
          <w:rFonts w:ascii="Times New Roman"/>
          <w:b w:val="false"/>
          <w:i w:val="false"/>
          <w:color w:val="000000"/>
          <w:sz w:val="28"/>
        </w:rPr>
        <w:t>
      Тәжен ауыл әкімінің өкілеттігін тоқтату туралы мәселеге бастамашылық жасау туралы шешімі бар жергілікті қоғамдастық жиналысының хаттамасына жиналыстың төрағасы мен хатшысы қол қояды және бес жұмыс күні ішінде ауданның тиісті мәслихатының қарауына беріледі.";</w:t>
      </w:r>
    </w:p>
    <w:bookmarkEnd w:id="41"/>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12</w:t>
      </w:r>
      <w:r>
        <w:rPr>
          <w:rFonts w:ascii="Times New Roman"/>
          <w:b w:val="false"/>
          <w:i w:val="false"/>
          <w:color w:val="000000"/>
          <w:sz w:val="28"/>
        </w:rPr>
        <w:t xml:space="preserve"> және </w:t>
      </w:r>
      <w:r>
        <w:rPr>
          <w:rFonts w:ascii="Times New Roman"/>
          <w:b w:val="false"/>
          <w:i w:val="false"/>
          <w:color w:val="000000"/>
          <w:sz w:val="28"/>
        </w:rPr>
        <w:t>13 тармақтар</w:t>
      </w:r>
      <w:r>
        <w:rPr>
          <w:rFonts w:ascii="Times New Roman"/>
          <w:b w:val="false"/>
          <w:i w:val="false"/>
          <w:color w:val="000000"/>
          <w:sz w:val="28"/>
        </w:rPr>
        <w:t xml:space="preserve"> жаңа редакцияда жазылсын:</w:t>
      </w:r>
    </w:p>
    <w:bookmarkStart w:name="z49" w:id="42"/>
    <w:p>
      <w:pPr>
        <w:spacing w:after="0"/>
        <w:ind w:left="0"/>
        <w:jc w:val="both"/>
      </w:pPr>
      <w:r>
        <w:rPr>
          <w:rFonts w:ascii="Times New Roman"/>
          <w:b w:val="false"/>
          <w:i w:val="false"/>
          <w:color w:val="000000"/>
          <w:sz w:val="28"/>
        </w:rPr>
        <w:t>
      "12. Жиналыс қабылдаған шешімдерді ауыл әкімі қарайды және ауыл әкімінің аппараты бес жұмыс күнінен аспайтын мерзімде жиналыс мүшелеріне жеткізеді.</w:t>
      </w:r>
    </w:p>
    <w:bookmarkEnd w:id="42"/>
    <w:bookmarkStart w:name="z50" w:id="43"/>
    <w:p>
      <w:pPr>
        <w:spacing w:after="0"/>
        <w:ind w:left="0"/>
        <w:jc w:val="both"/>
      </w:pPr>
      <w:r>
        <w:rPr>
          <w:rFonts w:ascii="Times New Roman"/>
          <w:b w:val="false"/>
          <w:i w:val="false"/>
          <w:color w:val="000000"/>
          <w:sz w:val="28"/>
        </w:rPr>
        <w:t>
      "13. Әкім жергілікті қоғамдастық жиналысының шешімімен келіспейтінін білдірген жағдайда, осы мәселелер осы регламенттің 2 – тарауында көзделген тәртіппен қайта талқылау арқылы шешіледі.</w:t>
      </w:r>
    </w:p>
    <w:bookmarkEnd w:id="43"/>
    <w:bookmarkStart w:name="z51" w:id="44"/>
    <w:p>
      <w:pPr>
        <w:spacing w:after="0"/>
        <w:ind w:left="0"/>
        <w:jc w:val="both"/>
      </w:pPr>
      <w:r>
        <w:rPr>
          <w:rFonts w:ascii="Times New Roman"/>
          <w:b w:val="false"/>
          <w:i w:val="false"/>
          <w:color w:val="000000"/>
          <w:sz w:val="28"/>
        </w:rPr>
        <w:t>
      Ауыл әкімінің келіспеушілігін тудырған мәселелерді шешу мүмкін болмаған жағдайда, мәселені жоғары тұрған әкім шешеді.</w:t>
      </w:r>
    </w:p>
    <w:bookmarkEnd w:id="44"/>
    <w:bookmarkStart w:name="z52" w:id="45"/>
    <w:p>
      <w:pPr>
        <w:spacing w:after="0"/>
        <w:ind w:left="0"/>
        <w:jc w:val="both"/>
      </w:pPr>
      <w:r>
        <w:rPr>
          <w:rFonts w:ascii="Times New Roman"/>
          <w:b w:val="false"/>
          <w:i w:val="false"/>
          <w:color w:val="000000"/>
          <w:sz w:val="28"/>
        </w:rPr>
        <w:t>
      Ауыл әкімі екі жұмыс күні ішінде жоғары тұрған әкімнің және тиісті ауданның мәслихатының атына жергілікті қоғамдастық жиналысының хаттамасын жергілікті қоғамдастық жиналысы келіспеушілік тудырған мәселелерді қайтадан талқылағаннан кейін жібереді.</w:t>
      </w:r>
    </w:p>
    <w:bookmarkEnd w:id="45"/>
    <w:bookmarkStart w:name="z53" w:id="46"/>
    <w:p>
      <w:pPr>
        <w:spacing w:after="0"/>
        <w:ind w:left="0"/>
        <w:jc w:val="both"/>
      </w:pPr>
      <w:r>
        <w:rPr>
          <w:rFonts w:ascii="Times New Roman"/>
          <w:b w:val="false"/>
          <w:i w:val="false"/>
          <w:color w:val="000000"/>
          <w:sz w:val="28"/>
        </w:rPr>
        <w:t xml:space="preserve">
      Бес жұмыс күні ішінде Заңның </w:t>
      </w:r>
      <w:r>
        <w:rPr>
          <w:rFonts w:ascii="Times New Roman"/>
          <w:b w:val="false"/>
          <w:i w:val="false"/>
          <w:color w:val="000000"/>
          <w:sz w:val="28"/>
        </w:rPr>
        <w:t>11 бабында</w:t>
      </w:r>
      <w:r>
        <w:rPr>
          <w:rFonts w:ascii="Times New Roman"/>
          <w:b w:val="false"/>
          <w:i w:val="false"/>
          <w:color w:val="000000"/>
          <w:sz w:val="28"/>
        </w:rPr>
        <w:t xml:space="preserve"> көзделген тәртіппен аудан тиісті мәслихатының таяудағы отырысында алдын ала талқылаудан және оның шешімінен кейін жоғары тұрған әкім шешім қабылдайды.";</w:t>
      </w:r>
    </w:p>
    <w:bookmarkEnd w:id="46"/>
    <w:bookmarkStart w:name="z54" w:id="47"/>
    <w:p>
      <w:pPr>
        <w:spacing w:after="0"/>
        <w:ind w:left="0"/>
        <w:jc w:val="both"/>
      </w:pPr>
      <w:r>
        <w:rPr>
          <w:rFonts w:ascii="Times New Roman"/>
          <w:b w:val="false"/>
          <w:i w:val="false"/>
          <w:color w:val="000000"/>
          <w:sz w:val="28"/>
        </w:rPr>
        <w:t>
      2. "Бейнеу аудандық мәслихатының аппараты" мемлекеттік мекемесі осы шешімнің Қазақстан Республикасы Әділет министрлігінде мемлекеттік тіркелуін қамтамасыз етсін.</w:t>
      </w:r>
    </w:p>
    <w:bookmarkEnd w:id="47"/>
    <w:bookmarkStart w:name="z55" w:id="48"/>
    <w:p>
      <w:pPr>
        <w:spacing w:after="0"/>
        <w:ind w:left="0"/>
        <w:jc w:val="both"/>
      </w:pPr>
      <w:r>
        <w:rPr>
          <w:rFonts w:ascii="Times New Roman"/>
          <w:b w:val="false"/>
          <w:i w:val="false"/>
          <w:color w:val="000000"/>
          <w:sz w:val="28"/>
        </w:rPr>
        <w:t>
      3. Осы шешім оның алғашқы ресми жарияланған күнінен кейін күнтізбелік он күн өткен соң қолданысқа енгізіледі.</w:t>
      </w:r>
    </w:p>
    <w:bookmarkEnd w:id="48"/>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Бейнеу аудандық мәслихатының хатшысы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Қ.Мансуров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