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f359" w14:textId="2c6f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2021 жылғы 24 тамыздағы № 7/52 "Қарақия аудандық мәслихатының 2016 жылғы 9 желтоқсандағы № 6/75 "Қарақия ауданының Құрмет грамотасымен марапаттау туралы Ережені бекіту туралы" шешіміне өзгеріс енгізу туралы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2021 жылғы 29 қазандағы № 8/74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2021 жылғы 24 тамыздағы </w:t>
      </w:r>
      <w:r>
        <w:rPr>
          <w:rFonts w:ascii="Times New Roman"/>
          <w:b w:val="false"/>
          <w:i w:val="false"/>
          <w:color w:val="000000"/>
          <w:sz w:val="28"/>
        </w:rPr>
        <w:t>№ 7/52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аудандық мәслихатының 2016 жылғы 9 желтоқсандағы № 6/75 "Қарақия ауданының Құрмет грамотасымен марапаттау туралы Ережені бекіту туралы" шешіміне өзгеріс енгізу туралы" шешімінің күші жойылсын.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