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cd99" w14:textId="701c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2021 жылғы 2 ақпандағы № 2/10 "2021-2023 жылдарға арналған ауылдардың, ауылдық округтердің бюджеттері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2021 жылғы 19 шілдедегі № 6/48 шешімі</w:t>
      </w:r>
    </w:p>
    <w:p>
      <w:pPr>
        <w:spacing w:after="0"/>
        <w:ind w:left="0"/>
        <w:jc w:val="both"/>
      </w:pPr>
      <w:bookmarkStart w:name="z0" w:id="0"/>
      <w:r>
        <w:rPr>
          <w:rFonts w:ascii="Times New Roman"/>
          <w:b w:val="false"/>
          <w:i w:val="false"/>
          <w:color w:val="000000"/>
          <w:sz w:val="28"/>
        </w:rPr>
        <w:t xml:space="preserve">
      Маңғыстау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"2021-2023 жылдарға арналған ауылдардың, ауылдық округтердің бюджеттері туралы" Маңғыстау аудандық маслихатының 2021 жылғы 2 ақпандағы </w:t>
      </w:r>
      <w:r>
        <w:rPr>
          <w:rFonts w:ascii="Times New Roman"/>
          <w:b w:val="false"/>
          <w:i w:val="false"/>
          <w:color w:val="000000"/>
          <w:sz w:val="28"/>
        </w:rPr>
        <w:t>№ 2/10</w:t>
      </w:r>
      <w:r>
        <w:rPr>
          <w:rFonts w:ascii="Times New Roman"/>
          <w:b w:val="false"/>
          <w:i w:val="false"/>
          <w:color w:val="000000"/>
          <w:sz w:val="28"/>
        </w:rPr>
        <w:t xml:space="preserve"> шешіміне (нормативтік құқықтық актілерді мемлекеттік тіркеу Тізілімінде № 4452 болып тіркелген) келесідей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"1. 2021-2023 жылдарға арналған ауылдардың, ауылдық округтердің бюджеттері тиісінше осы шешімнің 1, 2, 3, 4, 5, 6, 7, 8, 9, 10, 11, 12, 13, 14, 15, 16, 17, 18, 19, 20, 21, 22, 23, 24, 25, 26, 27, 28, 29, 30, 31, 32, 33, 34, 35 және 36 қосымшаларына сәйкес, оның ішінде 2021 жылға келесідей көлемдерде бекітілсін:</w:t>
      </w:r>
    </w:p>
    <w:bookmarkEnd w:id="2"/>
    <w:bookmarkStart w:name="z4" w:id="3"/>
    <w:p>
      <w:pPr>
        <w:spacing w:after="0"/>
        <w:ind w:left="0"/>
        <w:jc w:val="both"/>
      </w:pPr>
      <w:r>
        <w:rPr>
          <w:rFonts w:ascii="Times New Roman"/>
          <w:b w:val="false"/>
          <w:i w:val="false"/>
          <w:color w:val="000000"/>
          <w:sz w:val="28"/>
        </w:rPr>
        <w:t>
      1) кірістер – 593 147,7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85 533,0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212,0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6"/>
    <w:bookmarkStart w:name="z8" w:id="7"/>
    <w:p>
      <w:pPr>
        <w:spacing w:after="0"/>
        <w:ind w:left="0"/>
        <w:jc w:val="both"/>
      </w:pPr>
      <w:r>
        <w:rPr>
          <w:rFonts w:ascii="Times New Roman"/>
          <w:b w:val="false"/>
          <w:i w:val="false"/>
          <w:color w:val="000000"/>
          <w:sz w:val="28"/>
        </w:rPr>
        <w:t>
      трансферттер түсімдері бойынша – 507 402,7 мың теңге;</w:t>
      </w:r>
    </w:p>
    <w:bookmarkEnd w:id="7"/>
    <w:bookmarkStart w:name="z9" w:id="8"/>
    <w:p>
      <w:pPr>
        <w:spacing w:after="0"/>
        <w:ind w:left="0"/>
        <w:jc w:val="both"/>
      </w:pPr>
      <w:r>
        <w:rPr>
          <w:rFonts w:ascii="Times New Roman"/>
          <w:b w:val="false"/>
          <w:i w:val="false"/>
          <w:color w:val="000000"/>
          <w:sz w:val="28"/>
        </w:rPr>
        <w:t>
      2) шығындар – 660 011,2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 оның ішінде:</w:t>
      </w:r>
    </w:p>
    <w:bookmarkEnd w:id="9"/>
    <w:bookmarkStart w:name="z11" w:id="10"/>
    <w:p>
      <w:pPr>
        <w:spacing w:after="0"/>
        <w:ind w:left="0"/>
        <w:jc w:val="both"/>
      </w:pPr>
      <w:r>
        <w:rPr>
          <w:rFonts w:ascii="Times New Roman"/>
          <w:b w:val="false"/>
          <w:i w:val="false"/>
          <w:color w:val="000000"/>
          <w:sz w:val="28"/>
        </w:rPr>
        <w:t>
      бюджеттік кредиттер – 0 теңге;</w:t>
      </w:r>
    </w:p>
    <w:bookmarkEnd w:id="10"/>
    <w:bookmarkStart w:name="z12" w:id="11"/>
    <w:p>
      <w:pPr>
        <w:spacing w:after="0"/>
        <w:ind w:left="0"/>
        <w:jc w:val="both"/>
      </w:pPr>
      <w:r>
        <w:rPr>
          <w:rFonts w:ascii="Times New Roman"/>
          <w:b w:val="false"/>
          <w:i w:val="false"/>
          <w:color w:val="000000"/>
          <w:sz w:val="28"/>
        </w:rPr>
        <w:t>
      бюджеттік кредиттерді өтеу – 0 теңге;</w:t>
      </w:r>
    </w:p>
    <w:bookmarkEnd w:id="11"/>
    <w:bookmarkStart w:name="z13" w:id="12"/>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2"/>
    <w:bookmarkStart w:name="z14" w:id="13"/>
    <w:p>
      <w:pPr>
        <w:spacing w:after="0"/>
        <w:ind w:left="0"/>
        <w:jc w:val="both"/>
      </w:pPr>
      <w:r>
        <w:rPr>
          <w:rFonts w:ascii="Times New Roman"/>
          <w:b w:val="false"/>
          <w:i w:val="false"/>
          <w:color w:val="000000"/>
          <w:sz w:val="28"/>
        </w:rPr>
        <w:t>
      қаржы активтерін сатып алу – 0 теңге;</w:t>
      </w:r>
    </w:p>
    <w:bookmarkEnd w:id="13"/>
    <w:bookmarkStart w:name="z15"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6" w:id="15"/>
    <w:p>
      <w:pPr>
        <w:spacing w:after="0"/>
        <w:ind w:left="0"/>
        <w:jc w:val="both"/>
      </w:pPr>
      <w:r>
        <w:rPr>
          <w:rFonts w:ascii="Times New Roman"/>
          <w:b w:val="false"/>
          <w:i w:val="false"/>
          <w:color w:val="000000"/>
          <w:sz w:val="28"/>
        </w:rPr>
        <w:t>
      5) бюджет тапшылығы (профициті) – 66 863,5 теңге;</w:t>
      </w:r>
    </w:p>
    <w:bookmarkEnd w:id="15"/>
    <w:bookmarkStart w:name="z17" w:id="16"/>
    <w:p>
      <w:pPr>
        <w:spacing w:after="0"/>
        <w:ind w:left="0"/>
        <w:jc w:val="both"/>
      </w:pPr>
      <w:r>
        <w:rPr>
          <w:rFonts w:ascii="Times New Roman"/>
          <w:b w:val="false"/>
          <w:i w:val="false"/>
          <w:color w:val="000000"/>
          <w:sz w:val="28"/>
        </w:rPr>
        <w:t>
      6) бюджет тапшылығын қаржыландыру (профицитін пайдалану) – 66 863,5 теңге, оның ішінде:</w:t>
      </w:r>
    </w:p>
    <w:bookmarkEnd w:id="16"/>
    <w:bookmarkStart w:name="z18" w:id="17"/>
    <w:p>
      <w:pPr>
        <w:spacing w:after="0"/>
        <w:ind w:left="0"/>
        <w:jc w:val="both"/>
      </w:pPr>
      <w:r>
        <w:rPr>
          <w:rFonts w:ascii="Times New Roman"/>
          <w:b w:val="false"/>
          <w:i w:val="false"/>
          <w:color w:val="000000"/>
          <w:sz w:val="28"/>
        </w:rPr>
        <w:t>
      қарыздар түсімі – 0 теңге;</w:t>
      </w:r>
    </w:p>
    <w:bookmarkEnd w:id="17"/>
    <w:bookmarkStart w:name="z19" w:id="18"/>
    <w:p>
      <w:pPr>
        <w:spacing w:after="0"/>
        <w:ind w:left="0"/>
        <w:jc w:val="both"/>
      </w:pPr>
      <w:r>
        <w:rPr>
          <w:rFonts w:ascii="Times New Roman"/>
          <w:b w:val="false"/>
          <w:i w:val="false"/>
          <w:color w:val="000000"/>
          <w:sz w:val="28"/>
        </w:rPr>
        <w:t>
      қарыздарды өтеу – 0 теңге;</w:t>
      </w:r>
    </w:p>
    <w:bookmarkEnd w:id="18"/>
    <w:bookmarkStart w:name="z20" w:id="19"/>
    <w:p>
      <w:pPr>
        <w:spacing w:after="0"/>
        <w:ind w:left="0"/>
        <w:jc w:val="both"/>
      </w:pPr>
      <w:r>
        <w:rPr>
          <w:rFonts w:ascii="Times New Roman"/>
          <w:b w:val="false"/>
          <w:i w:val="false"/>
          <w:color w:val="000000"/>
          <w:sz w:val="28"/>
        </w:rPr>
        <w:t>
      бюджет қаражатының пайдаланылатын қалдықтары – 66 863,5 теңге.";</w:t>
      </w:r>
    </w:p>
    <w:bookmarkEnd w:id="19"/>
    <w:bookmarkStart w:name="z21"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тармағы</w:t>
      </w:r>
      <w:r>
        <w:rPr>
          <w:rFonts w:ascii="Times New Roman"/>
          <w:b w:val="false"/>
          <w:i w:val="false"/>
          <w:color w:val="000000"/>
          <w:sz w:val="28"/>
        </w:rPr>
        <w:t xml:space="preserve"> жаңа редакцияда жазылсын:</w:t>
      </w:r>
    </w:p>
    <w:bookmarkEnd w:id="20"/>
    <w:bookmarkStart w:name="z22" w:id="21"/>
    <w:p>
      <w:pPr>
        <w:spacing w:after="0"/>
        <w:ind w:left="0"/>
        <w:jc w:val="both"/>
      </w:pPr>
      <w:r>
        <w:rPr>
          <w:rFonts w:ascii="Times New Roman"/>
          <w:b w:val="false"/>
          <w:i w:val="false"/>
          <w:color w:val="000000"/>
          <w:sz w:val="28"/>
        </w:rPr>
        <w:t>
      "2. 2021 жылға арналған аудандық бюджеттен ауылдардың және ауылдық округтердің бюджеттеріне 500 750,7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Шетпе ауылы – 70 265,5 мың теңге;</w:t>
      </w:r>
    </w:p>
    <w:bookmarkEnd w:id="22"/>
    <w:bookmarkStart w:name="z24" w:id="23"/>
    <w:p>
      <w:pPr>
        <w:spacing w:after="0"/>
        <w:ind w:left="0"/>
        <w:jc w:val="both"/>
      </w:pPr>
      <w:r>
        <w:rPr>
          <w:rFonts w:ascii="Times New Roman"/>
          <w:b w:val="false"/>
          <w:i w:val="false"/>
          <w:color w:val="000000"/>
          <w:sz w:val="28"/>
        </w:rPr>
        <w:t>
      Жыңғылды ауылы –37 843,0 мың теңге;</w:t>
      </w:r>
    </w:p>
    <w:bookmarkEnd w:id="23"/>
    <w:bookmarkStart w:name="z25" w:id="24"/>
    <w:p>
      <w:pPr>
        <w:spacing w:after="0"/>
        <w:ind w:left="0"/>
        <w:jc w:val="both"/>
      </w:pPr>
      <w:r>
        <w:rPr>
          <w:rFonts w:ascii="Times New Roman"/>
          <w:b w:val="false"/>
          <w:i w:val="false"/>
          <w:color w:val="000000"/>
          <w:sz w:val="28"/>
        </w:rPr>
        <w:t>
      Сайөтес ауылдық округі–50 910,9 мың теңге;</w:t>
      </w:r>
    </w:p>
    <w:bookmarkEnd w:id="24"/>
    <w:bookmarkStart w:name="z26" w:id="25"/>
    <w:p>
      <w:pPr>
        <w:spacing w:after="0"/>
        <w:ind w:left="0"/>
        <w:jc w:val="both"/>
      </w:pPr>
      <w:r>
        <w:rPr>
          <w:rFonts w:ascii="Times New Roman"/>
          <w:b w:val="false"/>
          <w:i w:val="false"/>
          <w:color w:val="000000"/>
          <w:sz w:val="28"/>
        </w:rPr>
        <w:t>
      Тұщықұдық ауылдық округі – 43 741,1 мың теңге;</w:t>
      </w:r>
    </w:p>
    <w:bookmarkEnd w:id="25"/>
    <w:bookmarkStart w:name="z27" w:id="26"/>
    <w:p>
      <w:pPr>
        <w:spacing w:after="0"/>
        <w:ind w:left="0"/>
        <w:jc w:val="both"/>
      </w:pPr>
      <w:r>
        <w:rPr>
          <w:rFonts w:ascii="Times New Roman"/>
          <w:b w:val="false"/>
          <w:i w:val="false"/>
          <w:color w:val="000000"/>
          <w:sz w:val="28"/>
        </w:rPr>
        <w:t>
      Қызан ауылы –37 494,7 мың теңге;</w:t>
      </w:r>
    </w:p>
    <w:bookmarkEnd w:id="26"/>
    <w:bookmarkStart w:name="z28" w:id="27"/>
    <w:p>
      <w:pPr>
        <w:spacing w:after="0"/>
        <w:ind w:left="0"/>
        <w:jc w:val="both"/>
      </w:pPr>
      <w:r>
        <w:rPr>
          <w:rFonts w:ascii="Times New Roman"/>
          <w:b w:val="false"/>
          <w:i w:val="false"/>
          <w:color w:val="000000"/>
          <w:sz w:val="28"/>
        </w:rPr>
        <w:t>
      Ақтөбе ауылдық округі – 40 319,2 мың теңге;</w:t>
      </w:r>
    </w:p>
    <w:bookmarkEnd w:id="27"/>
    <w:bookmarkStart w:name="z29" w:id="28"/>
    <w:p>
      <w:pPr>
        <w:spacing w:after="0"/>
        <w:ind w:left="0"/>
        <w:jc w:val="both"/>
      </w:pPr>
      <w:r>
        <w:rPr>
          <w:rFonts w:ascii="Times New Roman"/>
          <w:b w:val="false"/>
          <w:i w:val="false"/>
          <w:color w:val="000000"/>
          <w:sz w:val="28"/>
        </w:rPr>
        <w:t>
      Шайыр ауылдық округі – 44 244,9 мың теңге;</w:t>
      </w:r>
    </w:p>
    <w:bookmarkEnd w:id="28"/>
    <w:bookmarkStart w:name="z30" w:id="29"/>
    <w:p>
      <w:pPr>
        <w:spacing w:after="0"/>
        <w:ind w:left="0"/>
        <w:jc w:val="both"/>
      </w:pPr>
      <w:r>
        <w:rPr>
          <w:rFonts w:ascii="Times New Roman"/>
          <w:b w:val="false"/>
          <w:i w:val="false"/>
          <w:color w:val="000000"/>
          <w:sz w:val="28"/>
        </w:rPr>
        <w:t>
      Жармыш ауылы –37 211,7 мың теңге;</w:t>
      </w:r>
    </w:p>
    <w:bookmarkEnd w:id="29"/>
    <w:bookmarkStart w:name="z31" w:id="30"/>
    <w:p>
      <w:pPr>
        <w:spacing w:after="0"/>
        <w:ind w:left="0"/>
        <w:jc w:val="both"/>
      </w:pPr>
      <w:r>
        <w:rPr>
          <w:rFonts w:ascii="Times New Roman"/>
          <w:b w:val="false"/>
          <w:i w:val="false"/>
          <w:color w:val="000000"/>
          <w:sz w:val="28"/>
        </w:rPr>
        <w:t>
      Ақшымырау ауылы – 28 337,9 мың теңге;</w:t>
      </w:r>
    </w:p>
    <w:bookmarkEnd w:id="30"/>
    <w:bookmarkStart w:name="z32" w:id="31"/>
    <w:p>
      <w:pPr>
        <w:spacing w:after="0"/>
        <w:ind w:left="0"/>
        <w:jc w:val="both"/>
      </w:pPr>
      <w:r>
        <w:rPr>
          <w:rFonts w:ascii="Times New Roman"/>
          <w:b w:val="false"/>
          <w:i w:val="false"/>
          <w:color w:val="000000"/>
          <w:sz w:val="28"/>
        </w:rPr>
        <w:t>
      Онды ауылдық округі – 50 595,9 мың теңге;</w:t>
      </w:r>
    </w:p>
    <w:bookmarkEnd w:id="31"/>
    <w:bookmarkStart w:name="z33" w:id="32"/>
    <w:p>
      <w:pPr>
        <w:spacing w:after="0"/>
        <w:ind w:left="0"/>
        <w:jc w:val="both"/>
      </w:pPr>
      <w:r>
        <w:rPr>
          <w:rFonts w:ascii="Times New Roman"/>
          <w:b w:val="false"/>
          <w:i w:val="false"/>
          <w:color w:val="000000"/>
          <w:sz w:val="28"/>
        </w:rPr>
        <w:t>
      Шебір ауылдық округі – 30 224,5 мың теңге;</w:t>
      </w:r>
    </w:p>
    <w:bookmarkEnd w:id="32"/>
    <w:bookmarkStart w:name="z34" w:id="33"/>
    <w:p>
      <w:pPr>
        <w:spacing w:after="0"/>
        <w:ind w:left="0"/>
        <w:jc w:val="both"/>
      </w:pPr>
      <w:r>
        <w:rPr>
          <w:rFonts w:ascii="Times New Roman"/>
          <w:b w:val="false"/>
          <w:i w:val="false"/>
          <w:color w:val="000000"/>
          <w:sz w:val="28"/>
        </w:rPr>
        <w:t>
      Отпан ауылдық округі – 29 561,3 мың теңге.";</w:t>
      </w:r>
    </w:p>
    <w:bookmarkEnd w:id="33"/>
    <w:bookmarkStart w:name="z35" w:id="34"/>
    <w:p>
      <w:pPr>
        <w:spacing w:after="0"/>
        <w:ind w:left="0"/>
        <w:jc w:val="both"/>
      </w:pPr>
      <w:r>
        <w:rPr>
          <w:rFonts w:ascii="Times New Roman"/>
          <w:b w:val="false"/>
          <w:i w:val="false"/>
          <w:color w:val="000000"/>
          <w:sz w:val="28"/>
        </w:rPr>
        <w:t>
      Келесідей мазмұндағы 3-1 тармақпен толықтырылсын:</w:t>
      </w:r>
    </w:p>
    <w:bookmarkEnd w:id="34"/>
    <w:bookmarkStart w:name="z36" w:id="35"/>
    <w:p>
      <w:pPr>
        <w:spacing w:after="0"/>
        <w:ind w:left="0"/>
        <w:jc w:val="both"/>
      </w:pPr>
      <w:r>
        <w:rPr>
          <w:rFonts w:ascii="Times New Roman"/>
          <w:b w:val="false"/>
          <w:i w:val="false"/>
          <w:color w:val="000000"/>
          <w:sz w:val="28"/>
        </w:rPr>
        <w:t>
      "3. 2021 жылға арналған аудандық бюджеттен ауылдардың және ауылдық округтердің бюджеттеріне 3 388,0 мың теңге сомасында Ұлттық қолдан ағымдағы нысаналы трансферттердің бөлінгені ескерілсін, оның ішінде:</w:t>
      </w:r>
    </w:p>
    <w:bookmarkEnd w:id="35"/>
    <w:bookmarkStart w:name="z37" w:id="36"/>
    <w:p>
      <w:pPr>
        <w:spacing w:after="0"/>
        <w:ind w:left="0"/>
        <w:jc w:val="both"/>
      </w:pPr>
      <w:r>
        <w:rPr>
          <w:rFonts w:ascii="Times New Roman"/>
          <w:b w:val="false"/>
          <w:i w:val="false"/>
          <w:color w:val="000000"/>
          <w:sz w:val="28"/>
        </w:rPr>
        <w:t>
      Жыңғылды ауылы– 180,0 мың теңге;</w:t>
      </w:r>
    </w:p>
    <w:bookmarkEnd w:id="36"/>
    <w:bookmarkStart w:name="z38" w:id="37"/>
    <w:p>
      <w:pPr>
        <w:spacing w:after="0"/>
        <w:ind w:left="0"/>
        <w:jc w:val="both"/>
      </w:pPr>
      <w:r>
        <w:rPr>
          <w:rFonts w:ascii="Times New Roman"/>
          <w:b w:val="false"/>
          <w:i w:val="false"/>
          <w:color w:val="000000"/>
          <w:sz w:val="28"/>
        </w:rPr>
        <w:t>
      Сайөтес ауылдық округі – 472,0 мың теңге;</w:t>
      </w:r>
    </w:p>
    <w:bookmarkEnd w:id="37"/>
    <w:bookmarkStart w:name="z39" w:id="38"/>
    <w:p>
      <w:pPr>
        <w:spacing w:after="0"/>
        <w:ind w:left="0"/>
        <w:jc w:val="both"/>
      </w:pPr>
      <w:r>
        <w:rPr>
          <w:rFonts w:ascii="Times New Roman"/>
          <w:b w:val="false"/>
          <w:i w:val="false"/>
          <w:color w:val="000000"/>
          <w:sz w:val="28"/>
        </w:rPr>
        <w:t>
      Тұщықұдық ауылдық округі –168,0 мың теңге;</w:t>
      </w:r>
    </w:p>
    <w:bookmarkEnd w:id="38"/>
    <w:bookmarkStart w:name="z40" w:id="39"/>
    <w:p>
      <w:pPr>
        <w:spacing w:after="0"/>
        <w:ind w:left="0"/>
        <w:jc w:val="both"/>
      </w:pPr>
      <w:r>
        <w:rPr>
          <w:rFonts w:ascii="Times New Roman"/>
          <w:b w:val="false"/>
          <w:i w:val="false"/>
          <w:color w:val="000000"/>
          <w:sz w:val="28"/>
        </w:rPr>
        <w:t>
      Қызан ауылы –764,0 мың теңге;</w:t>
      </w:r>
    </w:p>
    <w:bookmarkEnd w:id="39"/>
    <w:bookmarkStart w:name="z41" w:id="40"/>
    <w:p>
      <w:pPr>
        <w:spacing w:after="0"/>
        <w:ind w:left="0"/>
        <w:jc w:val="both"/>
      </w:pPr>
      <w:r>
        <w:rPr>
          <w:rFonts w:ascii="Times New Roman"/>
          <w:b w:val="false"/>
          <w:i w:val="false"/>
          <w:color w:val="000000"/>
          <w:sz w:val="28"/>
        </w:rPr>
        <w:t>
      Ақтөбе ауылдық округі– 340,0 мың теңге;</w:t>
      </w:r>
    </w:p>
    <w:bookmarkEnd w:id="40"/>
    <w:bookmarkStart w:name="z42" w:id="41"/>
    <w:p>
      <w:pPr>
        <w:spacing w:after="0"/>
        <w:ind w:left="0"/>
        <w:jc w:val="both"/>
      </w:pPr>
      <w:r>
        <w:rPr>
          <w:rFonts w:ascii="Times New Roman"/>
          <w:b w:val="false"/>
          <w:i w:val="false"/>
          <w:color w:val="000000"/>
          <w:sz w:val="28"/>
        </w:rPr>
        <w:t>
      Шайыр ауылдық округі– 304,0 мың теңге;</w:t>
      </w:r>
    </w:p>
    <w:bookmarkEnd w:id="41"/>
    <w:bookmarkStart w:name="z43" w:id="42"/>
    <w:p>
      <w:pPr>
        <w:spacing w:after="0"/>
        <w:ind w:left="0"/>
        <w:jc w:val="both"/>
      </w:pPr>
      <w:r>
        <w:rPr>
          <w:rFonts w:ascii="Times New Roman"/>
          <w:b w:val="false"/>
          <w:i w:val="false"/>
          <w:color w:val="000000"/>
          <w:sz w:val="28"/>
        </w:rPr>
        <w:t>
      Жармыш ауылы–500,0 мың теңге;</w:t>
      </w:r>
    </w:p>
    <w:bookmarkEnd w:id="42"/>
    <w:bookmarkStart w:name="z44" w:id="43"/>
    <w:p>
      <w:pPr>
        <w:spacing w:after="0"/>
        <w:ind w:left="0"/>
        <w:jc w:val="both"/>
      </w:pPr>
      <w:r>
        <w:rPr>
          <w:rFonts w:ascii="Times New Roman"/>
          <w:b w:val="false"/>
          <w:i w:val="false"/>
          <w:color w:val="000000"/>
          <w:sz w:val="28"/>
        </w:rPr>
        <w:t>
      Онды ауылдық округі – 660,0 мың теңге.";</w:t>
      </w:r>
    </w:p>
    <w:bookmarkEnd w:id="43"/>
    <w:bookmarkStart w:name="z45" w:id="4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7, 8, 9, 10, 11 және 12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жазылсын. </w:t>
      </w:r>
    </w:p>
    <w:bookmarkEnd w:id="44"/>
    <w:bookmarkStart w:name="z46" w:id="45"/>
    <w:p>
      <w:pPr>
        <w:spacing w:after="0"/>
        <w:ind w:left="0"/>
        <w:jc w:val="both"/>
      </w:pPr>
      <w:r>
        <w:rPr>
          <w:rFonts w:ascii="Times New Roman"/>
          <w:b w:val="false"/>
          <w:i w:val="false"/>
          <w:color w:val="000000"/>
          <w:sz w:val="28"/>
        </w:rPr>
        <w:t>
      2. Осы шешім 2021 жылдың 1 қаңтарынан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Б.Құсымбаев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А.Қызылғұлов</w:t>
      </w:r>
    </w:p>
    <w:p>
      <w:pPr>
        <w:spacing w:after="0"/>
        <w:ind w:left="0"/>
        <w:jc w:val="both"/>
      </w:pPr>
      <w:r>
        <w:rPr>
          <w:rFonts w:ascii="Times New Roman"/>
          <w:b w:val="false"/>
          <w:i w:val="false"/>
          <w:color w:val="000000"/>
          <w:sz w:val="28"/>
        </w:rPr>
        <w:t>
      Маңғыстау аудандық экономика</w:t>
      </w:r>
    </w:p>
    <w:p>
      <w:pPr>
        <w:spacing w:after="0"/>
        <w:ind w:left="0"/>
        <w:jc w:val="both"/>
      </w:pPr>
      <w:r>
        <w:rPr>
          <w:rFonts w:ascii="Times New Roman"/>
          <w:b w:val="false"/>
          <w:i w:val="false"/>
          <w:color w:val="000000"/>
          <w:sz w:val="28"/>
        </w:rPr>
        <w:t>
      және қаржы бөлімі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19 шілде 2021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5" w:id="46"/>
    <w:p>
      <w:pPr>
        <w:spacing w:after="0"/>
        <w:ind w:left="0"/>
        <w:jc w:val="left"/>
      </w:pPr>
      <w:r>
        <w:rPr>
          <w:rFonts w:ascii="Times New Roman"/>
          <w:b/>
          <w:i w:val="false"/>
          <w:color w:val="000000"/>
        </w:rPr>
        <w:t xml:space="preserve"> 2021 жылға арналған Шетпе ауылының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119 796,6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155 607,6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64" w:id="47"/>
    <w:p>
      <w:pPr>
        <w:spacing w:after="0"/>
        <w:ind w:left="0"/>
        <w:jc w:val="left"/>
      </w:pPr>
      <w:r>
        <w:rPr>
          <w:rFonts w:ascii="Times New Roman"/>
          <w:b/>
          <w:i w:val="false"/>
          <w:color w:val="000000"/>
        </w:rPr>
        <w:t xml:space="preserve"> 2021 жылға арналған Сайөтес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73" w:id="48"/>
    <w:p>
      <w:pPr>
        <w:spacing w:after="0"/>
        <w:ind w:left="0"/>
        <w:jc w:val="left"/>
      </w:pPr>
      <w:r>
        <w:rPr>
          <w:rFonts w:ascii="Times New Roman"/>
          <w:b/>
          <w:i w:val="false"/>
          <w:color w:val="000000"/>
        </w:rPr>
        <w:t xml:space="preserve"> 2021 жылға арналған Жыңғылды ауылының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48 477,0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82" w:id="49"/>
    <w:p>
      <w:pPr>
        <w:spacing w:after="0"/>
        <w:ind w:left="0"/>
        <w:jc w:val="left"/>
      </w:pPr>
      <w:r>
        <w:rPr>
          <w:rFonts w:ascii="Times New Roman"/>
          <w:b/>
          <w:i w:val="false"/>
          <w:color w:val="000000"/>
        </w:rPr>
        <w:t xml:space="preserve"> 2021 жылға арналған Жармыш ауылының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91" w:id="50"/>
    <w:p>
      <w:pPr>
        <w:spacing w:after="0"/>
        <w:ind w:left="0"/>
        <w:jc w:val="left"/>
      </w:pPr>
      <w:r>
        <w:rPr>
          <w:rFonts w:ascii="Times New Roman"/>
          <w:b/>
          <w:i w:val="false"/>
          <w:color w:val="000000"/>
        </w:rPr>
        <w:t xml:space="preserve"> 2021 жылға арналған Қызан ауылының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43 260,7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100" w:id="51"/>
    <w:p>
      <w:pPr>
        <w:spacing w:after="0"/>
        <w:ind w:left="0"/>
        <w:jc w:val="left"/>
      </w:pPr>
      <w:r>
        <w:rPr>
          <w:rFonts w:ascii="Times New Roman"/>
          <w:b/>
          <w:i w:val="false"/>
          <w:color w:val="000000"/>
        </w:rPr>
        <w:t xml:space="preserve"> 2021 жылға арналған Тұщықұдық ауылдық округінің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46 912,3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46 912,3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109" w:id="52"/>
    <w:p>
      <w:pPr>
        <w:spacing w:after="0"/>
        <w:ind w:left="0"/>
        <w:jc w:val="left"/>
      </w:pPr>
      <w:r>
        <w:rPr>
          <w:rFonts w:ascii="Times New Roman"/>
          <w:b/>
          <w:i w:val="false"/>
          <w:color w:val="000000"/>
        </w:rPr>
        <w:t xml:space="preserve"> 2021 жылға арналған Ақтөбе ауылдық округінің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118" w:id="53"/>
    <w:p>
      <w:pPr>
        <w:spacing w:after="0"/>
        <w:ind w:left="0"/>
        <w:jc w:val="left"/>
      </w:pPr>
      <w:r>
        <w:rPr>
          <w:rFonts w:ascii="Times New Roman"/>
          <w:b/>
          <w:i w:val="false"/>
          <w:color w:val="000000"/>
        </w:rPr>
        <w:t xml:space="preserve"> 2021 жылға арналған Шайыр ауылдық округінің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47 731,9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44 949,9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44 949,9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44 949,9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127" w:id="54"/>
    <w:p>
      <w:pPr>
        <w:spacing w:after="0"/>
        <w:ind w:left="0"/>
        <w:jc w:val="left"/>
      </w:pPr>
      <w:r>
        <w:rPr>
          <w:rFonts w:ascii="Times New Roman"/>
          <w:b/>
          <w:i w:val="false"/>
          <w:color w:val="000000"/>
        </w:rPr>
        <w:t xml:space="preserve"> 2021 жылға арналған Ақшымырау ауылының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27 959,3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27 959,3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27 959,3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136" w:id="55"/>
    <w:p>
      <w:pPr>
        <w:spacing w:after="0"/>
        <w:ind w:left="0"/>
        <w:jc w:val="left"/>
      </w:pPr>
      <w:r>
        <w:rPr>
          <w:rFonts w:ascii="Times New Roman"/>
          <w:b/>
          <w:i w:val="false"/>
          <w:color w:val="000000"/>
        </w:rPr>
        <w:t xml:space="preserve"> 2021 жылға арналған Онды ауылдық округінің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51 524,9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51 524,9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51 524,9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145" w:id="56"/>
    <w:p>
      <w:pPr>
        <w:spacing w:after="0"/>
        <w:ind w:left="0"/>
        <w:jc w:val="left"/>
      </w:pPr>
      <w:r>
        <w:rPr>
          <w:rFonts w:ascii="Times New Roman"/>
          <w:b/>
          <w:i w:val="false"/>
          <w:color w:val="000000"/>
        </w:rPr>
        <w:t xml:space="preserve"> 2021 жылға арналған Шебір ауылдық округінің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32 765,5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30 224,5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154" w:id="57"/>
    <w:p>
      <w:pPr>
        <w:spacing w:after="0"/>
        <w:ind w:left="0"/>
        <w:jc w:val="left"/>
      </w:pPr>
      <w:r>
        <w:rPr>
          <w:rFonts w:ascii="Times New Roman"/>
          <w:b/>
          <w:i w:val="false"/>
          <w:color w:val="000000"/>
        </w:rPr>
        <w:t xml:space="preserve"> 2021 жылға арналған Отпан ауылдық округінің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