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1b0d0" w14:textId="bf1b0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ауданы бойынша 2021-2022 жылдарға арналған жайылымдарды басқару және оларды пайдалану жөніндегі жоспарды бекіту туралы</w:t>
      </w:r>
    </w:p>
    <w:p>
      <w:pPr>
        <w:spacing w:after="0"/>
        <w:ind w:left="0"/>
        <w:jc w:val="both"/>
      </w:pPr>
      <w:r>
        <w:rPr>
          <w:rFonts w:ascii="Times New Roman"/>
          <w:b w:val="false"/>
          <w:i w:val="false"/>
          <w:color w:val="000000"/>
          <w:sz w:val="28"/>
        </w:rPr>
        <w:t>Маңғыстау облысы Маңғыстау аудандық мәслихатының 2021 жылғы 26 тамыздағы № 7/53 шешімі.</w:t>
      </w:r>
    </w:p>
    <w:p>
      <w:pPr>
        <w:spacing w:after="0"/>
        <w:ind w:left="0"/>
        <w:jc w:val="both"/>
      </w:pPr>
      <w:bookmarkStart w:name="z0" w:id="0"/>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жергiлiктi мемлекеттiк басқару және өзін-өзі басқару туралы</w:t>
      </w:r>
      <w:r>
        <w:rPr>
          <w:rFonts w:ascii="Times New Roman"/>
          <w:b w:val="false"/>
          <w:i w:val="false"/>
          <w:color w:val="000000"/>
          <w:sz w:val="28"/>
        </w:rPr>
        <w:t>", 2017 жылғы 20 ақпандағы "</w:t>
      </w:r>
      <w:r>
        <w:rPr>
          <w:rFonts w:ascii="Times New Roman"/>
          <w:b w:val="false"/>
          <w:i w:val="false"/>
          <w:color w:val="000000"/>
          <w:sz w:val="28"/>
        </w:rPr>
        <w:t>Жайылымдар туралы</w:t>
      </w:r>
      <w:r>
        <w:rPr>
          <w:rFonts w:ascii="Times New Roman"/>
          <w:b w:val="false"/>
          <w:i w:val="false"/>
          <w:color w:val="000000"/>
          <w:sz w:val="28"/>
        </w:rPr>
        <w:t>" Заңдарына сәйкес, Маңғыстау аудандық мәслихаты ШЕШТІ:</w:t>
      </w:r>
    </w:p>
    <w:bookmarkEnd w:id="0"/>
    <w:bookmarkStart w:name="z1" w:id="1"/>
    <w:p>
      <w:pPr>
        <w:spacing w:after="0"/>
        <w:ind w:left="0"/>
        <w:jc w:val="both"/>
      </w:pPr>
      <w:r>
        <w:rPr>
          <w:rFonts w:ascii="Times New Roman"/>
          <w:b w:val="false"/>
          <w:i w:val="false"/>
          <w:color w:val="000000"/>
          <w:sz w:val="28"/>
        </w:rPr>
        <w:t>
      1. Қоса беріліп отырған Маңғыстау ауданы бойынша 2021 - 2022 жылдарға арналған жайылымдарды басқару және оларды пайдалану жөніндегі жоспар бекітілсін.</w:t>
      </w:r>
    </w:p>
    <w:bookmarkEnd w:id="1"/>
    <w:bookmarkStart w:name="z2"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26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7/53 шешімімен бекітілген</w:t>
            </w:r>
          </w:p>
        </w:tc>
      </w:tr>
    </w:tbl>
    <w:bookmarkStart w:name="z6" w:id="3"/>
    <w:p>
      <w:pPr>
        <w:spacing w:after="0"/>
        <w:ind w:left="0"/>
        <w:jc w:val="left"/>
      </w:pPr>
      <w:r>
        <w:rPr>
          <w:rFonts w:ascii="Times New Roman"/>
          <w:b/>
          <w:i w:val="false"/>
          <w:color w:val="000000"/>
        </w:rPr>
        <w:t xml:space="preserve"> Маңғыстау ауданы бойынша 2021-2022 жылдарға арналған жайылымдарды басқару және оларды пайдалану жөніндегі жоспар</w:t>
      </w:r>
    </w:p>
    <w:bookmarkEnd w:id="3"/>
    <w:bookmarkStart w:name="z7" w:id="4"/>
    <w:p>
      <w:pPr>
        <w:spacing w:after="0"/>
        <w:ind w:left="0"/>
        <w:jc w:val="left"/>
      </w:pPr>
      <w:r>
        <w:rPr>
          <w:rFonts w:ascii="Times New Roman"/>
          <w:b/>
          <w:i w:val="false"/>
          <w:color w:val="000000"/>
        </w:rPr>
        <w:t xml:space="preserve"> 1. Жалпы мәліметтер</w:t>
      </w:r>
    </w:p>
    <w:bookmarkEnd w:id="4"/>
    <w:bookmarkStart w:name="z8" w:id="5"/>
    <w:p>
      <w:pPr>
        <w:spacing w:after="0"/>
        <w:ind w:left="0"/>
        <w:jc w:val="both"/>
      </w:pPr>
      <w:r>
        <w:rPr>
          <w:rFonts w:ascii="Times New Roman"/>
          <w:b w:val="false"/>
          <w:i w:val="false"/>
          <w:color w:val="000000"/>
          <w:sz w:val="28"/>
        </w:rPr>
        <w:t xml:space="preserve">
      1. Маңғыстау ауданы бойынша 2021-2022 жылдарға арналған жайылымдарды басқару және оларды пайдалану жөніндегі осы жоспар (бұдан әрі – Жоспар) Қазақстан Республикасының </w:t>
      </w:r>
      <w:r>
        <w:rPr>
          <w:rFonts w:ascii="Times New Roman"/>
          <w:b w:val="false"/>
          <w:i w:val="false"/>
          <w:color w:val="000000"/>
          <w:sz w:val="28"/>
        </w:rPr>
        <w:t>Жер</w:t>
      </w:r>
      <w:r>
        <w:rPr>
          <w:rFonts w:ascii="Times New Roman"/>
          <w:b w:val="false"/>
          <w:i w:val="false"/>
          <w:color w:val="000000"/>
          <w:sz w:val="28"/>
        </w:rPr>
        <w:t xml:space="preserve"> кодексіне,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w:t>
      </w:r>
      <w:r>
        <w:rPr>
          <w:rFonts w:ascii="Times New Roman"/>
          <w:b w:val="false"/>
          <w:i w:val="false"/>
          <w:color w:val="000000"/>
          <w:sz w:val="28"/>
        </w:rPr>
        <w:t>Жайылымдар туралы</w:t>
      </w:r>
      <w:r>
        <w:rPr>
          <w:rFonts w:ascii="Times New Roman"/>
          <w:b w:val="false"/>
          <w:i w:val="false"/>
          <w:color w:val="000000"/>
          <w:sz w:val="28"/>
        </w:rPr>
        <w:t xml:space="preserve">" Заңдарына, Қазақстан Республикасы Ауыл шаруашылығы министрінің 2015 жылғы 14 сәуірдегі </w:t>
      </w:r>
      <w:r>
        <w:rPr>
          <w:rFonts w:ascii="Times New Roman"/>
          <w:b w:val="false"/>
          <w:i w:val="false"/>
          <w:color w:val="000000"/>
          <w:sz w:val="28"/>
        </w:rPr>
        <w:t>№ 3-3/332</w:t>
      </w:r>
      <w:r>
        <w:rPr>
          <w:rFonts w:ascii="Times New Roman"/>
          <w:b w:val="false"/>
          <w:i w:val="false"/>
          <w:color w:val="000000"/>
          <w:sz w:val="28"/>
        </w:rPr>
        <w:t xml:space="preserve"> "Жайылымдардың жалпы алаңына түсетін жүктеменің шекті рұқсат етілетін нормасын бекіту туралы" (нормативтік құқықтық актілерді мемлекеттік тіркеу Тізілімінде № 11064 болып тіркелген) және Қазақстан Республикасы Премьер-Министрінің орынбасары-Қазақстан Республикасы Ауыл шаруашылығы министрінің 2017 жылғы 24 сәуірдегі </w:t>
      </w:r>
      <w:r>
        <w:rPr>
          <w:rFonts w:ascii="Times New Roman"/>
          <w:b w:val="false"/>
          <w:i w:val="false"/>
          <w:color w:val="000000"/>
          <w:sz w:val="28"/>
        </w:rPr>
        <w:t>№ 173</w:t>
      </w:r>
      <w:r>
        <w:rPr>
          <w:rFonts w:ascii="Times New Roman"/>
          <w:b w:val="false"/>
          <w:i w:val="false"/>
          <w:color w:val="000000"/>
          <w:sz w:val="28"/>
        </w:rPr>
        <w:t xml:space="preserve"> "Жайылымдарды ұтымды пайдалану қағидаларын бекіту туралы" (нормативтік құқықтық актілерді мемлекеттік тіркеу Тізілімінде № 15090 болып тіркелген) бұйрықтарына сәйкес әзірленді.</w:t>
      </w:r>
    </w:p>
    <w:bookmarkEnd w:id="5"/>
    <w:bookmarkStart w:name="z9" w:id="6"/>
    <w:p>
      <w:pPr>
        <w:spacing w:after="0"/>
        <w:ind w:left="0"/>
        <w:jc w:val="both"/>
      </w:pPr>
      <w:r>
        <w:rPr>
          <w:rFonts w:ascii="Times New Roman"/>
          <w:b w:val="false"/>
          <w:i w:val="false"/>
          <w:color w:val="000000"/>
          <w:sz w:val="28"/>
        </w:rPr>
        <w:t>
      2. Жайылымдарды басқару және оларды пайдалану жөніндегі жоспар жайылымдарды ұтымды пайдалану, жемшөпке қажеттілікті тұрақты қамтамасыз ету және жайылымдардың жойылу процестерінің алдын алу мақсатында қабылданды.</w:t>
      </w:r>
    </w:p>
    <w:bookmarkEnd w:id="6"/>
    <w:bookmarkStart w:name="z10" w:id="7"/>
    <w:p>
      <w:pPr>
        <w:spacing w:after="0"/>
        <w:ind w:left="0"/>
        <w:jc w:val="both"/>
      </w:pPr>
      <w:r>
        <w:rPr>
          <w:rFonts w:ascii="Times New Roman"/>
          <w:b w:val="false"/>
          <w:i w:val="false"/>
          <w:color w:val="000000"/>
          <w:sz w:val="28"/>
        </w:rPr>
        <w:t>
      3. Жоспарда:</w:t>
      </w:r>
    </w:p>
    <w:bookmarkEnd w:id="7"/>
    <w:bookmarkStart w:name="z11" w:id="8"/>
    <w:p>
      <w:pPr>
        <w:spacing w:after="0"/>
        <w:ind w:left="0"/>
        <w:jc w:val="both"/>
      </w:pPr>
      <w:r>
        <w:rPr>
          <w:rFonts w:ascii="Times New Roman"/>
          <w:b w:val="false"/>
          <w:i w:val="false"/>
          <w:color w:val="000000"/>
          <w:sz w:val="28"/>
        </w:rPr>
        <w:t xml:space="preserve">
      1) осы Жоспардың </w:t>
      </w:r>
      <w:r>
        <w:rPr>
          <w:rFonts w:ascii="Times New Roman"/>
          <w:b w:val="false"/>
          <w:i w:val="false"/>
          <w:color w:val="000000"/>
          <w:sz w:val="28"/>
        </w:rPr>
        <w:t>1 қосымшасына</w:t>
      </w:r>
      <w:r>
        <w:rPr>
          <w:rFonts w:ascii="Times New Roman"/>
          <w:b w:val="false"/>
          <w:i w:val="false"/>
          <w:color w:val="000000"/>
          <w:sz w:val="28"/>
        </w:rPr>
        <w:t xml:space="preserve"> сәйкес, құқық белгілейтін құжаттар негізінде жер санаттары, жер учаскелерінің меншік иелері және жер пайдаланушылар бөлінісінде Маңғыстау ауданы аумағында жайылымдардың орналасу схемасы (картасы);</w:t>
      </w:r>
    </w:p>
    <w:bookmarkEnd w:id="8"/>
    <w:bookmarkStart w:name="z12" w:id="9"/>
    <w:p>
      <w:pPr>
        <w:spacing w:after="0"/>
        <w:ind w:left="0"/>
        <w:jc w:val="both"/>
      </w:pPr>
      <w:r>
        <w:rPr>
          <w:rFonts w:ascii="Times New Roman"/>
          <w:b w:val="false"/>
          <w:i w:val="false"/>
          <w:color w:val="000000"/>
          <w:sz w:val="28"/>
        </w:rPr>
        <w:t xml:space="preserve">
      2) осы Жоспардың </w:t>
      </w:r>
      <w:r>
        <w:rPr>
          <w:rFonts w:ascii="Times New Roman"/>
          <w:b w:val="false"/>
          <w:i w:val="false"/>
          <w:color w:val="000000"/>
          <w:sz w:val="28"/>
        </w:rPr>
        <w:t>2 қосымшасына</w:t>
      </w:r>
      <w:r>
        <w:rPr>
          <w:rFonts w:ascii="Times New Roman"/>
          <w:b w:val="false"/>
          <w:i w:val="false"/>
          <w:color w:val="000000"/>
          <w:sz w:val="28"/>
        </w:rPr>
        <w:t xml:space="preserve"> сәйкес, Маңғыстау ауданы аумағында жайылым айналымдарының қолайлы схемалары;</w:t>
      </w:r>
    </w:p>
    <w:bookmarkEnd w:id="9"/>
    <w:bookmarkStart w:name="z13" w:id="10"/>
    <w:p>
      <w:pPr>
        <w:spacing w:after="0"/>
        <w:ind w:left="0"/>
        <w:jc w:val="both"/>
      </w:pPr>
      <w:r>
        <w:rPr>
          <w:rFonts w:ascii="Times New Roman"/>
          <w:b w:val="false"/>
          <w:i w:val="false"/>
          <w:color w:val="000000"/>
          <w:sz w:val="28"/>
        </w:rPr>
        <w:t xml:space="preserve">
      3) осы Жоспардың </w:t>
      </w:r>
      <w:r>
        <w:rPr>
          <w:rFonts w:ascii="Times New Roman"/>
          <w:b w:val="false"/>
          <w:i w:val="false"/>
          <w:color w:val="000000"/>
          <w:sz w:val="28"/>
        </w:rPr>
        <w:t>3 қосымшасына</w:t>
      </w:r>
      <w:r>
        <w:rPr>
          <w:rFonts w:ascii="Times New Roman"/>
          <w:b w:val="false"/>
          <w:i w:val="false"/>
          <w:color w:val="000000"/>
          <w:sz w:val="28"/>
        </w:rPr>
        <w:t xml:space="preserve"> сәйкес, Маңғыстау ауданы жайылымдардың, оның ішінде маусымдық жайылымдардың сыртқы және ішкі шекаралары мен алаңдары, жайылымдық инфрақұрылым объектілері белгіленген картасы;</w:t>
      </w:r>
    </w:p>
    <w:bookmarkEnd w:id="10"/>
    <w:bookmarkStart w:name="z14" w:id="11"/>
    <w:p>
      <w:pPr>
        <w:spacing w:after="0"/>
        <w:ind w:left="0"/>
        <w:jc w:val="both"/>
      </w:pPr>
      <w:r>
        <w:rPr>
          <w:rFonts w:ascii="Times New Roman"/>
          <w:b w:val="false"/>
          <w:i w:val="false"/>
          <w:color w:val="000000"/>
          <w:sz w:val="28"/>
        </w:rPr>
        <w:t xml:space="preserve">
      4) осы Жоспардың </w:t>
      </w:r>
      <w:r>
        <w:rPr>
          <w:rFonts w:ascii="Times New Roman"/>
          <w:b w:val="false"/>
          <w:i w:val="false"/>
          <w:color w:val="000000"/>
          <w:sz w:val="28"/>
        </w:rPr>
        <w:t>4 қосымшасына</w:t>
      </w:r>
      <w:r>
        <w:rPr>
          <w:rFonts w:ascii="Times New Roman"/>
          <w:b w:val="false"/>
          <w:i w:val="false"/>
          <w:color w:val="000000"/>
          <w:sz w:val="28"/>
        </w:rPr>
        <w:t xml:space="preserve"> сәйкес, Маңғыстау ауданы аумағында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жайылым пайдаланушылардың қол жеткізу схемасы;</w:t>
      </w:r>
    </w:p>
    <w:bookmarkEnd w:id="11"/>
    <w:bookmarkStart w:name="z15" w:id="12"/>
    <w:p>
      <w:pPr>
        <w:spacing w:after="0"/>
        <w:ind w:left="0"/>
        <w:jc w:val="both"/>
      </w:pPr>
      <w:r>
        <w:rPr>
          <w:rFonts w:ascii="Times New Roman"/>
          <w:b w:val="false"/>
          <w:i w:val="false"/>
          <w:color w:val="000000"/>
          <w:sz w:val="28"/>
        </w:rPr>
        <w:t xml:space="preserve">
      5) осы Жоспардың </w:t>
      </w:r>
      <w:r>
        <w:rPr>
          <w:rFonts w:ascii="Times New Roman"/>
          <w:b w:val="false"/>
          <w:i w:val="false"/>
          <w:color w:val="000000"/>
          <w:sz w:val="28"/>
        </w:rPr>
        <w:t>5 қосымшасына</w:t>
      </w:r>
      <w:r>
        <w:rPr>
          <w:rFonts w:ascii="Times New Roman"/>
          <w:b w:val="false"/>
          <w:i w:val="false"/>
          <w:color w:val="000000"/>
          <w:sz w:val="28"/>
        </w:rPr>
        <w:t xml:space="preserve"> сәйкес, Маңғыстау ауданы аумағында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bookmarkEnd w:id="12"/>
    <w:bookmarkStart w:name="z16" w:id="13"/>
    <w:p>
      <w:pPr>
        <w:spacing w:after="0"/>
        <w:ind w:left="0"/>
        <w:jc w:val="both"/>
      </w:pPr>
      <w:r>
        <w:rPr>
          <w:rFonts w:ascii="Times New Roman"/>
          <w:b w:val="false"/>
          <w:i w:val="false"/>
          <w:color w:val="000000"/>
          <w:sz w:val="28"/>
        </w:rPr>
        <w:t xml:space="preserve">
      6) осы Жоспардың </w:t>
      </w:r>
      <w:r>
        <w:rPr>
          <w:rFonts w:ascii="Times New Roman"/>
          <w:b w:val="false"/>
          <w:i w:val="false"/>
          <w:color w:val="000000"/>
          <w:sz w:val="28"/>
        </w:rPr>
        <w:t>6 қосымшасына</w:t>
      </w:r>
      <w:r>
        <w:rPr>
          <w:rFonts w:ascii="Times New Roman"/>
          <w:b w:val="false"/>
          <w:i w:val="false"/>
          <w:color w:val="000000"/>
          <w:sz w:val="28"/>
        </w:rPr>
        <w:t xml:space="preserve"> сәйкес, Маңғыстау ауданы аумағында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p>
    <w:bookmarkEnd w:id="13"/>
    <w:bookmarkStart w:name="z17" w:id="14"/>
    <w:p>
      <w:pPr>
        <w:spacing w:after="0"/>
        <w:ind w:left="0"/>
        <w:jc w:val="both"/>
      </w:pPr>
      <w:r>
        <w:rPr>
          <w:rFonts w:ascii="Times New Roman"/>
          <w:b w:val="false"/>
          <w:i w:val="false"/>
          <w:color w:val="000000"/>
          <w:sz w:val="28"/>
        </w:rPr>
        <w:t xml:space="preserve">
      7) осы Жоспардың </w:t>
      </w:r>
      <w:r>
        <w:rPr>
          <w:rFonts w:ascii="Times New Roman"/>
          <w:b w:val="false"/>
          <w:i w:val="false"/>
          <w:color w:val="000000"/>
          <w:sz w:val="28"/>
        </w:rPr>
        <w:t>7 қосымшасына</w:t>
      </w:r>
      <w:r>
        <w:rPr>
          <w:rFonts w:ascii="Times New Roman"/>
          <w:b w:val="false"/>
          <w:i w:val="false"/>
          <w:color w:val="000000"/>
          <w:sz w:val="28"/>
        </w:rPr>
        <w:t xml:space="preserve"> сәйкес, 2021-2022 жылдарға ауыл шаруашылығы жануарларын жаюдың және айдаудың маусымдық маршруттарын белгілейтін жайылымдарды пайдалану жөніндегі күнтізбелік графигі.</w:t>
      </w:r>
    </w:p>
    <w:bookmarkEnd w:id="14"/>
    <w:p>
      <w:pPr>
        <w:spacing w:after="0"/>
        <w:ind w:left="0"/>
        <w:jc w:val="both"/>
      </w:pPr>
      <w:r>
        <w:rPr>
          <w:rFonts w:ascii="Times New Roman"/>
          <w:b w:val="false"/>
          <w:i w:val="false"/>
          <w:color w:val="000000"/>
          <w:sz w:val="28"/>
        </w:rPr>
        <w:t xml:space="preserve">
      8) осы Жоспардың </w:t>
      </w:r>
      <w:r>
        <w:rPr>
          <w:rFonts w:ascii="Times New Roman"/>
          <w:b w:val="false"/>
          <w:i w:val="false"/>
          <w:color w:val="000000"/>
          <w:sz w:val="28"/>
        </w:rPr>
        <w:t>8 қосымшасына</w:t>
      </w:r>
      <w:r>
        <w:rPr>
          <w:rFonts w:ascii="Times New Roman"/>
          <w:b w:val="false"/>
          <w:i w:val="false"/>
          <w:color w:val="000000"/>
          <w:sz w:val="28"/>
        </w:rPr>
        <w:t xml:space="preserve"> сәйкес, жергілікті жағдайлар мен ерекшеліктерге қарай жеке ауладағы ауыл шаруашылығы жануарларын жаюға халық мұқтажын қанағаттандыру үшін қажетті жайылымдардың сыртқы мен ішкі шекаралары және алаңдары белгіленген схемасы (картасы) қамтылған.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 тармаққа өзгерістер мен толықтырулар енгізілді - Маңғыстау облысы Маңғыстау аудандық мәслихатының 05.09.2022 </w:t>
      </w:r>
      <w:r>
        <w:rPr>
          <w:rFonts w:ascii="Times New Roman"/>
          <w:b w:val="false"/>
          <w:i w:val="false"/>
          <w:color w:val="000000"/>
          <w:sz w:val="28"/>
        </w:rPr>
        <w:t>№ 14/148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4. Жоспар жайылымдарды геоботаникалық зерттеп-қараудың жай-күйі туралы мәліметтер, ветеринариялық-санитариялық объектілер туралы мәліметтер, иелерін-жайылым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 шаруашылығы жануарларының мал басын қалыптастыру туралы мәліметтер, екпе және аридтік жайылымдарда ауыл шаруашылығы жануарларын жаю ерекшеліктері және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bookmarkEnd w:id="15"/>
    <w:bookmarkStart w:name="z19" w:id="16"/>
    <w:p>
      <w:pPr>
        <w:spacing w:after="0"/>
        <w:ind w:left="0"/>
        <w:jc w:val="left"/>
      </w:pPr>
      <w:r>
        <w:rPr>
          <w:rFonts w:ascii="Times New Roman"/>
          <w:b/>
          <w:i w:val="false"/>
          <w:color w:val="000000"/>
        </w:rPr>
        <w:t xml:space="preserve"> 2. Ауданның жер қорының жағдайы</w:t>
      </w:r>
    </w:p>
    <w:bookmarkEnd w:id="16"/>
    <w:bookmarkStart w:name="z20" w:id="17"/>
    <w:p>
      <w:pPr>
        <w:spacing w:after="0"/>
        <w:ind w:left="0"/>
        <w:jc w:val="both"/>
      </w:pPr>
      <w:r>
        <w:rPr>
          <w:rFonts w:ascii="Times New Roman"/>
          <w:b w:val="false"/>
          <w:i w:val="false"/>
          <w:color w:val="000000"/>
          <w:sz w:val="28"/>
        </w:rPr>
        <w:t>
      5. Маңғыстау ауданы облыстың орталық бөлігінде орналасқан. Солтүстігінде Бейнеу ауданымен және Каспий теңізімен, батысында Түпқараған, Мұнайлы аудандарымен, оңтүстігінде Қарақия ауданымен, шығысында Өзбекстан Республикасымен шектеседі.</w:t>
      </w:r>
    </w:p>
    <w:bookmarkEnd w:id="17"/>
    <w:bookmarkStart w:name="z21" w:id="18"/>
    <w:p>
      <w:pPr>
        <w:spacing w:after="0"/>
        <w:ind w:left="0"/>
        <w:jc w:val="both"/>
      </w:pPr>
      <w:r>
        <w:rPr>
          <w:rFonts w:ascii="Times New Roman"/>
          <w:b w:val="false"/>
          <w:i w:val="false"/>
          <w:color w:val="000000"/>
          <w:sz w:val="28"/>
        </w:rPr>
        <w:t>
      6. Әкімшілік-аумақтық бөлініс бойынша 5 ауыл (Жыңғылды, Шетпе, Жармыш, Қызан, Ақшымырау) және 7 ауылдық округтен (Отпан, Шайыр, Онды, Шебір, Тұщықұдық, Сайөтес, Ақтөбе) құралған.</w:t>
      </w:r>
    </w:p>
    <w:bookmarkEnd w:id="18"/>
    <w:bookmarkStart w:name="z22" w:id="19"/>
    <w:p>
      <w:pPr>
        <w:spacing w:after="0"/>
        <w:ind w:left="0"/>
        <w:jc w:val="both"/>
      </w:pPr>
      <w:r>
        <w:rPr>
          <w:rFonts w:ascii="Times New Roman"/>
          <w:b w:val="false"/>
          <w:i w:val="false"/>
          <w:color w:val="000000"/>
          <w:sz w:val="28"/>
        </w:rPr>
        <w:t>
      7. Маңғыстау ауданы аумағының жалпы көлемі – 4 701 832,30 га.</w:t>
      </w:r>
    </w:p>
    <w:bookmarkEnd w:id="19"/>
    <w:bookmarkStart w:name="z23" w:id="20"/>
    <w:p>
      <w:pPr>
        <w:spacing w:after="0"/>
        <w:ind w:left="0"/>
        <w:jc w:val="both"/>
      </w:pPr>
      <w:r>
        <w:rPr>
          <w:rFonts w:ascii="Times New Roman"/>
          <w:b w:val="false"/>
          <w:i w:val="false"/>
          <w:color w:val="000000"/>
          <w:sz w:val="28"/>
        </w:rPr>
        <w:t>
      Жер санаттары:</w:t>
      </w:r>
    </w:p>
    <w:bookmarkEnd w:id="20"/>
    <w:bookmarkStart w:name="z24" w:id="21"/>
    <w:p>
      <w:pPr>
        <w:spacing w:after="0"/>
        <w:ind w:left="0"/>
        <w:jc w:val="both"/>
      </w:pPr>
      <w:r>
        <w:rPr>
          <w:rFonts w:ascii="Times New Roman"/>
          <w:b w:val="false"/>
          <w:i w:val="false"/>
          <w:color w:val="000000"/>
          <w:sz w:val="28"/>
        </w:rPr>
        <w:t>
      ауыл шаруашылығы мақсатындағы жерлер – 1 038 340,7155 га;</w:t>
      </w:r>
    </w:p>
    <w:bookmarkEnd w:id="21"/>
    <w:bookmarkStart w:name="z25" w:id="22"/>
    <w:p>
      <w:pPr>
        <w:spacing w:after="0"/>
        <w:ind w:left="0"/>
        <w:jc w:val="both"/>
      </w:pPr>
      <w:r>
        <w:rPr>
          <w:rFonts w:ascii="Times New Roman"/>
          <w:b w:val="false"/>
          <w:i w:val="false"/>
          <w:color w:val="000000"/>
          <w:sz w:val="28"/>
        </w:rPr>
        <w:t>
      елді мекеннің жерлері – 200 730,71 га;</w:t>
      </w:r>
    </w:p>
    <w:bookmarkEnd w:id="22"/>
    <w:bookmarkStart w:name="z26" w:id="23"/>
    <w:p>
      <w:pPr>
        <w:spacing w:after="0"/>
        <w:ind w:left="0"/>
        <w:jc w:val="both"/>
      </w:pPr>
      <w:r>
        <w:rPr>
          <w:rFonts w:ascii="Times New Roman"/>
          <w:b w:val="false"/>
          <w:i w:val="false"/>
          <w:color w:val="000000"/>
          <w:sz w:val="28"/>
        </w:rPr>
        <w:t>
      өнеркәсіп, көлік, қорғаныс, байланыс және басқа мақсаттағы жерлер –57 700,9116 га;</w:t>
      </w:r>
    </w:p>
    <w:bookmarkEnd w:id="23"/>
    <w:bookmarkStart w:name="z27" w:id="24"/>
    <w:p>
      <w:pPr>
        <w:spacing w:after="0"/>
        <w:ind w:left="0"/>
        <w:jc w:val="both"/>
      </w:pPr>
      <w:r>
        <w:rPr>
          <w:rFonts w:ascii="Times New Roman"/>
          <w:b w:val="false"/>
          <w:i w:val="false"/>
          <w:color w:val="000000"/>
          <w:sz w:val="28"/>
        </w:rPr>
        <w:t>
      орман қорының жері – 26 524,00 га;</w:t>
      </w:r>
    </w:p>
    <w:bookmarkEnd w:id="24"/>
    <w:bookmarkStart w:name="z28" w:id="25"/>
    <w:p>
      <w:pPr>
        <w:spacing w:after="0"/>
        <w:ind w:left="0"/>
        <w:jc w:val="both"/>
      </w:pPr>
      <w:r>
        <w:rPr>
          <w:rFonts w:ascii="Times New Roman"/>
          <w:b w:val="false"/>
          <w:i w:val="false"/>
          <w:color w:val="000000"/>
          <w:sz w:val="28"/>
        </w:rPr>
        <w:t>
      су қорының жері – 4627,62 га;</w:t>
      </w:r>
    </w:p>
    <w:bookmarkEnd w:id="25"/>
    <w:bookmarkStart w:name="z29" w:id="26"/>
    <w:p>
      <w:pPr>
        <w:spacing w:after="0"/>
        <w:ind w:left="0"/>
        <w:jc w:val="both"/>
      </w:pPr>
      <w:r>
        <w:rPr>
          <w:rFonts w:ascii="Times New Roman"/>
          <w:b w:val="false"/>
          <w:i w:val="false"/>
          <w:color w:val="000000"/>
          <w:sz w:val="28"/>
        </w:rPr>
        <w:t>
      босалқы жер – 3 274 301,3429 га.</w:t>
      </w:r>
    </w:p>
    <w:bookmarkEnd w:id="26"/>
    <w:bookmarkStart w:name="z30" w:id="27"/>
    <w:p>
      <w:pPr>
        <w:spacing w:after="0"/>
        <w:ind w:left="0"/>
        <w:jc w:val="left"/>
      </w:pPr>
      <w:r>
        <w:rPr>
          <w:rFonts w:ascii="Times New Roman"/>
          <w:b/>
          <w:i w:val="false"/>
          <w:color w:val="000000"/>
        </w:rPr>
        <w:t xml:space="preserve"> 3. Жайылым сипаттамасы</w:t>
      </w:r>
    </w:p>
    <w:bookmarkEnd w:id="27"/>
    <w:bookmarkStart w:name="z31" w:id="28"/>
    <w:p>
      <w:pPr>
        <w:spacing w:after="0"/>
        <w:ind w:left="0"/>
        <w:jc w:val="both"/>
      </w:pPr>
      <w:r>
        <w:rPr>
          <w:rFonts w:ascii="Times New Roman"/>
          <w:b w:val="false"/>
          <w:i w:val="false"/>
          <w:color w:val="000000"/>
          <w:sz w:val="28"/>
        </w:rPr>
        <w:t>
      8. Маңғыстау ауданы бойынша барлығы 3 610 784,4368 гектар жайылым алқаптары бар. Елді мекен маңындағы халықтың ортақ пайдалануындағы мал жайылымы 171627,03 гектар.</w:t>
      </w:r>
    </w:p>
    <w:bookmarkEnd w:id="28"/>
    <w:bookmarkStart w:name="z32" w:id="29"/>
    <w:p>
      <w:pPr>
        <w:spacing w:after="0"/>
        <w:ind w:left="0"/>
        <w:jc w:val="both"/>
      </w:pPr>
      <w:r>
        <w:rPr>
          <w:rFonts w:ascii="Times New Roman"/>
          <w:b w:val="false"/>
          <w:i w:val="false"/>
          <w:color w:val="000000"/>
          <w:sz w:val="28"/>
        </w:rPr>
        <w:t>
      9. Аудан аймағының климаты тым континенттік, қысы жұмсақ, жазы ыстық әрі қуаң. Жыл бойы желді ауа райы байқалып тұрады. Қыс айларындағы ауаның орташа температурасы -9 -13°С, жаз айларындағы ауаның орташа температурасы +27+29 °С. Жауын-шашынның жылдық орташа мөлшері -100-150 мм. Топырағы солтүстігінде сұр, құмайтты сұр, бозғылт сұр.</w:t>
      </w:r>
    </w:p>
    <w:bookmarkEnd w:id="29"/>
    <w:bookmarkStart w:name="z33" w:id="30"/>
    <w:p>
      <w:pPr>
        <w:spacing w:after="0"/>
        <w:ind w:left="0"/>
        <w:jc w:val="both"/>
      </w:pPr>
      <w:r>
        <w:rPr>
          <w:rFonts w:ascii="Times New Roman"/>
          <w:b w:val="false"/>
          <w:i w:val="false"/>
          <w:color w:val="000000"/>
          <w:sz w:val="28"/>
        </w:rPr>
        <w:t>
      10. Аумақтың басым бөлігінде жусан, бұйырғын, жантақ, сораң шөп және басқа да шөптердің түрлері өседі. Мал жаюға арналған табиғи өсімдіктер аумағы ауданның барлық аумағында таралады.</w:t>
      </w:r>
    </w:p>
    <w:bookmarkEnd w:id="30"/>
    <w:bookmarkStart w:name="z34" w:id="31"/>
    <w:p>
      <w:pPr>
        <w:spacing w:after="0"/>
        <w:ind w:left="0"/>
        <w:jc w:val="both"/>
      </w:pPr>
      <w:r>
        <w:rPr>
          <w:rFonts w:ascii="Times New Roman"/>
          <w:b w:val="false"/>
          <w:i w:val="false"/>
          <w:color w:val="000000"/>
          <w:sz w:val="28"/>
        </w:rPr>
        <w:t>
      11. Жайылымдық алқаптардың орташа өнімділігі гектарына 1,5-2,0 центнер құрайды. Шабылған шөп пен жасанды шабылған шөптің қосалқы азығы қыстау кезеңінде қолданылады.</w:t>
      </w:r>
    </w:p>
    <w:bookmarkEnd w:id="31"/>
    <w:bookmarkStart w:name="z35" w:id="32"/>
    <w:p>
      <w:pPr>
        <w:spacing w:after="0"/>
        <w:ind w:left="0"/>
        <w:jc w:val="left"/>
      </w:pPr>
      <w:r>
        <w:rPr>
          <w:rFonts w:ascii="Times New Roman"/>
          <w:b/>
          <w:i w:val="false"/>
          <w:color w:val="000000"/>
        </w:rPr>
        <w:t xml:space="preserve"> 4. Жайылымдарды пайдалану</w:t>
      </w:r>
    </w:p>
    <w:bookmarkEnd w:id="32"/>
    <w:bookmarkStart w:name="z36" w:id="33"/>
    <w:p>
      <w:pPr>
        <w:spacing w:after="0"/>
        <w:ind w:left="0"/>
        <w:jc w:val="both"/>
      </w:pPr>
      <w:r>
        <w:rPr>
          <w:rFonts w:ascii="Times New Roman"/>
          <w:b w:val="false"/>
          <w:i w:val="false"/>
          <w:color w:val="000000"/>
          <w:sz w:val="28"/>
        </w:rPr>
        <w:t>
      12. Аудан аумағындағы жайылымдардың негізгі пайдаланушылары ауыл шаруашылығы құрылымдары болып табылады. Елді мекендердегі тұрғындардың малдары елді мекендерге тиесілі жерлерде бағылады. Маусым кезеңінде Шетпе ауылынан, Ақтөбе ауылдық округінен, Жармыш ауылынан, Онды ауылдық округінен, Отпан ауылдық округінен, Шайыр ауылдық округінен, Жыңғылды ауылынан және Сайөтес ауылдық округінен барлығы 88 291 бас мал Үстірт түбегіне айдалады. Қызан ауылынан, Ақшымырау ауылынан, Тұщықұдық ауылдық округінен, Шебір ауылдық округінен 104 769 мал басы солтүстік "Бозашы" түбегіне айдалады. Ал елді мекендер аумағында қалған мал басы, негізінен сауын малдар халықтың ортақ пайдаланудағы мал жайылымында бағылады.</w:t>
      </w:r>
    </w:p>
    <w:bookmarkEnd w:id="33"/>
    <w:bookmarkStart w:name="z37" w:id="34"/>
    <w:p>
      <w:pPr>
        <w:spacing w:after="0"/>
        <w:ind w:left="0"/>
        <w:jc w:val="both"/>
      </w:pPr>
      <w:r>
        <w:rPr>
          <w:rFonts w:ascii="Times New Roman"/>
          <w:b w:val="false"/>
          <w:i w:val="false"/>
          <w:color w:val="000000"/>
          <w:sz w:val="28"/>
        </w:rPr>
        <w:t>
      Қазіргі таңда ауданда 391 шаруа қожалығы жұмыс жасап тұр, оның 37 шаруа қожалығы егін шаруашылығымен, қалған 355 шаруа қожалығы мал шаруашылығымен айналысады.</w:t>
      </w:r>
    </w:p>
    <w:bookmarkEnd w:id="34"/>
    <w:bookmarkStart w:name="z38" w:id="35"/>
    <w:p>
      <w:pPr>
        <w:spacing w:after="0"/>
        <w:ind w:left="0"/>
        <w:jc w:val="both"/>
      </w:pPr>
      <w:r>
        <w:rPr>
          <w:rFonts w:ascii="Times New Roman"/>
          <w:b w:val="false"/>
          <w:i w:val="false"/>
          <w:color w:val="000000"/>
          <w:sz w:val="28"/>
        </w:rPr>
        <w:t>
      13. Маңғыстау ауданы бойынша ауыл шаруашылығы жануарлары мал басының саны туралы деректер:</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Шетпе ауылы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ауылдық округі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Ақшымырау ауылы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Жармыш ауылы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Жыңғылды ауылы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 ауылы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 ауылдық округі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Отпан ауылдық округі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Сайөтес ауылдық округі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Тұщықұдық ауылдық округі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 ауылдық округі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Шебір ауылдық округі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w:t>
            </w:r>
          </w:p>
        </w:tc>
      </w:tr>
    </w:tbl>
    <w:bookmarkStart w:name="z39" w:id="36"/>
    <w:p>
      <w:pPr>
        <w:spacing w:after="0"/>
        <w:ind w:left="0"/>
        <w:jc w:val="both"/>
      </w:pPr>
      <w:r>
        <w:rPr>
          <w:rFonts w:ascii="Times New Roman"/>
          <w:b w:val="false"/>
          <w:i w:val="false"/>
          <w:color w:val="000000"/>
          <w:sz w:val="28"/>
        </w:rPr>
        <w:t>
      14. Ауыл шаруашылығы жануарларының түрлері бойынша қалыптастырылған үйірлер, отарлар келесідей бөлінген:</w:t>
      </w:r>
    </w:p>
    <w:bookmarkEnd w:id="36"/>
    <w:bookmarkStart w:name="z40" w:id="37"/>
    <w:p>
      <w:pPr>
        <w:spacing w:after="0"/>
        <w:ind w:left="0"/>
        <w:jc w:val="both"/>
      </w:pPr>
      <w:r>
        <w:rPr>
          <w:rFonts w:ascii="Times New Roman"/>
          <w:b w:val="false"/>
          <w:i w:val="false"/>
          <w:color w:val="000000"/>
          <w:sz w:val="28"/>
        </w:rPr>
        <w:t>
      жылқылар – 1463 үйір;</w:t>
      </w:r>
    </w:p>
    <w:bookmarkEnd w:id="37"/>
    <w:bookmarkStart w:name="z41" w:id="38"/>
    <w:p>
      <w:pPr>
        <w:spacing w:after="0"/>
        <w:ind w:left="0"/>
        <w:jc w:val="both"/>
      </w:pPr>
      <w:r>
        <w:rPr>
          <w:rFonts w:ascii="Times New Roman"/>
          <w:b w:val="false"/>
          <w:i w:val="false"/>
          <w:color w:val="000000"/>
          <w:sz w:val="28"/>
        </w:rPr>
        <w:t>
      ұсақ мал - 253 отар.</w:t>
      </w:r>
    </w:p>
    <w:bookmarkEnd w:id="38"/>
    <w:bookmarkStart w:name="z42" w:id="39"/>
    <w:p>
      <w:pPr>
        <w:spacing w:after="0"/>
        <w:ind w:left="0"/>
        <w:jc w:val="both"/>
      </w:pPr>
      <w:r>
        <w:rPr>
          <w:rFonts w:ascii="Times New Roman"/>
          <w:b w:val="false"/>
          <w:i w:val="false"/>
          <w:color w:val="000000"/>
          <w:sz w:val="28"/>
        </w:rPr>
        <w:t>
      15. Иелерін – жайылым пайдаланушыларды, жеке және (немесе) заңды тұлғаларды көрсете отырып, ауыл шаруашылығы жануарлары мал басының саны туралы деректер:</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пайдаланушылар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"Мирас" шаруа қожалығы, Карашова Нурсулу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"Мырзаболат" шаруа қожалығы, Телегусов Жоламан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"Нұртілек" шаруа қожалығы, Камысбаев Койшыбай Нуртаевич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шаруа қожалығы, Сейітов Амангелді Орынбасарұлы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"Ғали" шаруа қожалығы,  Бекенов Айдынгали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"Рамазан" шаруа қожалығы, Сейтахметов Адил Тажикович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Убжанов Итемген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"Алтынбек" шаруа қожалығы, Алыңбайұлы Ғабидолла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"Сеңгірбай" шаруа қожалығы, Сейтахметов Закиржан Тажикович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шаруа қожалығы,  Алдешбаев Азберген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Калынбаев Абдулла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Тілекбайұлы Еркүлік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"Аманияз" шаруа қожалығы, Агжигитов Мухтар Куатович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"Бүркіт" шаруа қожалығы,  Ымханов Есентемір Сәбитұлы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 шаруа қожалығы,  Ералиев Отелген Буркиталиевич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"Асар" шаруа қожалығы, МОЛДАҰЛЫ ҚҰЛЫМБЕТ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шаруа қожалығы,  Меңдібай Қосбай Коңбайұлы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 шаруа қожалығы,  Изтилеуов Рустембек Хасанович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Сейіт" шаруа қожалығы, Сеитов Жасулан Амангелдиевич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 шаруа қожалығы, Ізмурзаұлы игілік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"Саттар" шаруа қожалығы, Бекбергенова Жансая Жанбырбаевна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"Қызық" шаруа қожалығы,  Нәреш Ринат Күмісбекұлы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"Саят" шаруа қожалығы, Телбаев Танатар Аманкосович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"Ақмырза" шаруа қожалығы, Тлеубаева Кулаш Карагуловна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"Семсер" шаруа қожалығы, Молдаев Рахмет Ыкласович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"Нұрдәулет" шаруа қожалығы, Нурбаев Сагызбай Тлеужанович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"Алдаберді" шаруа қожалығы, Балгабаев Кылыш Балгабаевич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"Өтебай" шаруа қожалығы, Иманкулов Галымжан Жаксыбекович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"Бөкен-Мырзаболат" шаруа қожалығы, Мендибаев Орал Конбаевич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"Жуабай" шаруа қожалығы,  Жолдасов Серик Жетерович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ат" шаруа қожалығы, Көңбаев Олжас Қошанұлы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"Алдаоңғар" шаруа қожалығы, Заханов Серик Жаркынбаевич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"Ыбырайым" шаруа қожалығы, Сисенбаев Амангали Закариевич)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Оразбаев Ерлан Абылұлы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 шаруа қожалығы, Молдамуратов Алихан Тыныштыкович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"Дәулетбай" шаруа қожалығы, Шорабеков Атшыбай Дошымбаевич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"Мәрлен" шаруа қожалығы, Бекембаев Оразали Коштаевич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"Әйлек" шаруа қожалығы, Ақмолдаев Бөкенбай Қашқынбайұлы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"Қаналыұлы Сәдір"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шаруа қожалығы, Нурлыбаев Нуржау Болатбекович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"Нұр-толы" шаруа қожалығы, Оразов Серікбай Әбділлаұлы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"Мағзам" шаруа қожалығы,  Құдайбергенов Қойшыбай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шаруа қожалығы, Смагулов Нуржау Қазакстанович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 шаруа қожалығы, Назаров Тоқсанбай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"Медет" шаруа қожалығы, Ашикбаева Зина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шаруа қожалығы, Шарифов Рзабек Шарифұлы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Алмаганбетов Калдарбек Тыныштыкович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"Қойшыбай Шеркеш" шаруа қожалығы, Алмағанбет Сейпулла Қойшыбайұлы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"Есенәлі" шаруа қожалығы, Назаров Асылбек Құлшағазыұлы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"Өтеулі" шаруа қожалығы, Өтеулиев Ғабит Мергенұлы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"Жайлау Серік" шаруа қожалығы, Тажигулов Жайлаубай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Алмаганбетов Калдарбек Тыныштыкович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"Тәжіғұл" шаруа қожалығы, Жаңбыр Есет Жаңбырұлы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Усербаев Джумагул Лесбаевич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"Өрісбай" шаруа қожалығы, Аманшаев Бермағанбет Қожбанұлы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"Утеш" шаруа қожалығы, Буркитбаев Руслан Утешович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"Шыршығұл" шаруа қожалығы, Шыршыгулов Бегей Шыршыгулович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"Асхат-Қосай" шаруа қожалығы, Тұрғанбаев Жаңайбай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"Әтембек" шаруа қожалығы, Көңілімқосов Бекболат Жаулыбайұлы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"Қамысбай-Марат" шаруа қожалығы, Усенова Айгуль Таласбаевна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"Косым" шаруа қожалығы, Мұхажанұлы Тілекбай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"Жаңай" шаруа қожалығы, Назар Нұрқасым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"Сәулебай-Аманқос" шаруа қожалығы, Ибрашов Аманқос Саулебайұлы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"Бабық Адай" шаруа қожалығы, Нуров Адай Онайбаевич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"Шоңай" шаруа қожалығы, Базилбекова Карлигаш Сабыровна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"Тұрдымбай" шаруа қожалығы, Мовлямов Аслан Мухамеднепесович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"Маррус" шаруа қожалығы, Кушкуатов Рустем Кушкуатулы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"Шынгысхан" шаруа қожалығы, Нуров Канат Шынгысханович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"Шаңырақ" шаруа қожалығы, Алмаганбетов Аргымбет Кыдырбаевич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"Курмаш" шаруа қожалығы, Конисбаев Озганбай Агадинович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"Игілік" шаруа қожалығы,  Өмірбердиев Жалғас Игілікұлы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"Алуаш" шаруа қожалығы, Адильбаев Максат Акбергенович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Нурасыл шаруа қожалығы, Джанаев Максад Сейилханович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шаруа қожалығы, Смагулов Жұбаназар Қазақстанұлы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"Манас" шаруа қожалығы, Басарбаев Кошен Сабиевич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"Қазбайыр" шаруа қожалығы, Избасаров Еркин Толыбекович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 шаруа қожалығы, Ерманова Нурзия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"Сарша" шаруа қожалығы, Нурасылов Аманбек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 шаруа қожалығы, Алиев Тулепберген Тулейбаевич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"Жоламан" шаруа қожалығы, Азирбаев Нурымбай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"Данияр" шаруа қожалығы, Толемаганбетов Токсан Сагымбаевич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"Ардак" шаруа қожалығы, Дюсембаева Гулбаршын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 шаруа қожалығы, Бектуров Мадениет Сагимбаевич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Жумабеков Асқар Бақтыбайұлы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"Ак-маржан" шаруа қожалығы, Джумабеков Балгазы Джетибаевич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"Ақбота" шаруа қожалығы,  Досыбай Нұрғазы Көшербайұлы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"Малтабар-Ж" шаруа қожалығы, Оразова Назихат Бегешовна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"Ахалтеке" шаруа қожалығы, Жантоков Асан Туребаевич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 шаруа қожалығы,  Абдуллаев Еркебай Байбакович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"Қайыржан" шаруа қожалығы, Балтабаева Алтыншаш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"Сегізбай" шаруа қожалығы, Соңбергенов Жақып Абайұлы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"Джандауов" шаруа қожалығы, Джандауов Серик Габбасович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"Сарғұл" шаруа қожалығы,  Бозбанов Кадирбай Саргулович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"Ернар" шаруа қожалығы, Коразұлы Омар Баубек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"Темірбек" шаруа қожалығы, Асканбаев Ерсайын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"Кайсар" шаруа қожалығы,  Тунгатаров Туйеши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"Қажы" шаруа қожалығы,  Сардарбеков Кажимухан Тузелбаевич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"Науша" шаруа қожалығы, Тулеубеков Омирбек Уразбекович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Қосай" шаруа қожалығы, Кенжешев Куанган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"Төрткүл" шаруа қожалығы,  Жангалиев Жолаш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Туякбаев Тугелбай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Шора Асылхан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"Айболат және ұлдары" шаруа қожалығы,  Бошманов Айболат Бектемисович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 шаруа қожалығы,  Шамгулов Уткилбай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Манамбаева Данекул Пшановна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"Сәуіржан" шаруа қожалығы, Жанбосынов Жаныбек Саурбаевич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"Ұлтан" шаруа қожалығы,  Себепбаева Агиба Байжановна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"Даулет-и" шаруа қожалығы, Дуйсенов Ибраим Дауитович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"Саназар" шаруа қожалығы,  Ванов Мухтар Куантканович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"Хален" шаруа қожалығы, Муналбаева Алтынгул Колганатовна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"Шотан" шаруа қожалығы, Сардарбеков Онгарбай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шаруа қожалығы,  Жумабеков Сергазы Бактибаевич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"Диас" шаруа қожалығы,  Суйеуов Алаш Абжетович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"Құрмантай" шаруа қожалығы, Шораев Тастемір Құдашұлы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 шаруа қожалығы,  Кошимов Байкен Есенович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"Баубек" шаруа қожалығы,  Мусабаев Самат Базарбаевич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"Жақсылық" шаруа қожалығы, Түлейбай Мейіржан Төлепбергенұлы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 шаруа қожалығы,  Отызбаев Абай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"Жолдыбай" шаруа қожалығы, Мұдебай Жолдыбай Нұржауұлы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"Серікбол" шаруа қожалығы,Молдаева Биялай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"Нұрболат" шаруа қожалығы, Мергенбаев Аманжол Бокаевич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"Рахат" шаруа қожалығы,  Ыбанова Талжан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"Тәжіғұл" шаруа қожалығы, Жаңбыр Есет Жаңбырұлы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"Ақылбек" шаруа қожалығы, Сафиев Кыдыр Кадирбаевич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"Ақниет" шаруа қожалығы, Абдуллаев Заузанбай Байбакович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"Байқожа" шаруа қожалығы, Байгожаев Танат Тулейбаевич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"Ернар" шаруа қожалығы,  Сардарбеков Ернар Айдарбаевич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шаруа қожалығы,  Кулбараков Онгали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"Коныс" шаруа қожалығы,  Бултеков Бердиходжа Улыкпанович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шаруа қожалығы, Сахиева Алтын Ордабаевна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"Бекен" шаруа қожалығы, Шанбасов Сактаган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"Шершелі" шаруа қожалығы, Асқарұлы Есенжан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"Ұланақ" шаруа қожалығы,  Атшыбаев Кибаткали Маутореевич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"Сахиевтар әулеті" шаруа қожалығы, Сахыев Жумабек Кошкинбаевич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"Косшы" шаруа қожалығы, Молдаев Садирхан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"Жанбота" шаруа қожалығы, Жумабаев Каршыга Шотыкбаевич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Тулеубаев Берик Баянгалиевич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"Аблахат" шаруа қожалығы, Бекбосын Мұхтар Аблахатұлы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 шаруа қожалығы,  Айдарбаева Гулжазира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"Күзек" шаруа қожалығы,  Игібай Берік Сайынұлы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"Ернар" шаруа қожалығы,  Туребаев Ермек Сакенович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 шаруа қожалығы,  Оспанов Шынгысхан Абдуразакович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 шаруа қожалығы,  Сатимов Рустем Нурланулы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"Өтеулі-С" шаруа қожалығы, Каниев Амиролла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"Қуаныш" шаруа қожалығы, Айдарбаев Акылбек Байшабаевич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"Рауан" шаруа қожалығы, Тастеміров Сәкен Мұратбекұлы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"Сардарбек" шаруа қожалығы, Шамырханов Бакытжан Назарханович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"Жолдас" шаруа қожалығы, Кушербаев Жамбыл Инирбаевич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"Ұшан" шаруа қожалығы, Каржаубаев Максат Карабалаевич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шаруа қожалығы, Актанова Фариза Шуркиевна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Теңізбай Кенжеш Оспанқызы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"Арай" шаруа қожалығы,  Бектурганова Аккумис Актановна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"Сәубет" шаруа қожалығы, Ұбінияұлы Едіге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 шаруа қожалығы, Нияз Әбдірашит Мұқырұлы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"Ерасыл" шаруа қожалығы, Балапанов Кайпы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"Шалкар" шаруа қожалығы, Есхожина Жанат Аскербаевна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"Өңеже" шаруа қожалығы, Абдикеров Айладир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"Мәрлен" шаруа қожалығы, Бекембаев Оразали Коштаевич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"Сымбат" шаруа қожалығы, Төретаев Нұрлан Қуанышұлы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"Мәтжан" шаруа қожалығы, Манаш Қыдырқожа Тілеубергенұлы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шаруа қожалығы, Джумаханов Наурыз Айтбаевич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"Еркебұлан" шаруа қожалығы, Бергенов Тургамбай Сатшаевич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"Нұрғиса" шаруа қожалығы,  Макышева Тойган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Тастемір Қуат Мұратбекұлы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таң" шаруа қожалығы, Уркимбаев Шадияр Утесинович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"Акжол" шаруа қожалығы, Каракулшыков Курмангазы Сайкомович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"Қадыр" шаруа қожалығы, Абатов Асан Куттымуратович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"Тукибай" шаруа қожалығы, Айдарбаев Жексенгали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"Едіге" шаруа қожалығы, Кошенов Каржаубай Бисенгулович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 и Р" шаруа қожалығы, Тулеугалиев Бектур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"Көрікті" шаруа қожалығы, Кошенов Нуртанат Жумагалиевич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шаруа қожалығы, Салыков Кайрат Сражадинович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"Шамиль" шаруа қожалығы, Нургелдиев Кенжегали Нургелдиевич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"Аруана" шаруа қожалығы, Тасымбаева Айжан Мендибаевна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"Сағыныш" шаруа қожалығы, Нұрбаев Сағыныш Хайырханұлы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"Елшібек" шаруа қожалығы, Исаев Курмет Ералиевич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"Бейбарыс" шаруа қожалығы, Мамаев Игилик Сейтимович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"Еркебулан" шаруа қожалығы, Конқаев Конысбай Дарғанбайұлы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"Саназар" шаруа қожалығы, Алкамов Жанбыр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 шаруа қожалығы, Әділбеков Орынбек Зинуллаұлы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"Сақ" (Бижанов Сагидолла Алимович)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"Желтимес" шаруа қожалығы, Бекембаев Темиртас Коштаевич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Сейдахмет Қошкелді Қабиұлы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 аға" шаруа қожалығы, Жулдызбаев Ардак Бектурганович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"Жұмағали" шаруа қожалығы, Өмірзақов Алмаз Нұрдаулетұлы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"Әкімияз" шаруа қожалығы, Айтбай Мырзабек Үмбетқалиұлы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"Улдана" шаруа қожалығы, Жолбергенов Сауалбек Утепбергенович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"Жанбосинов" шаруа қожалығы, Жанбосинов Морлихан Жангабылович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"Айзере" шаруа қожалығы, Ермуканов Мурат Тугелбайулы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"Шілікті-қапы" шаруа қожалығы, Суиебаев Азамат Кабиевич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"Максат" шаруа қожалығы, Далжанов Тущыбек Бисенбаевич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"Нұр-Қайыр" шаруа қожалығы, Латипов Кайыржан Шайхиевич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"Байғали" шаруа қожалығы, Есболаев Мамай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"Төлеп" шаруа қожалығы, Ерсариев Аманбай Сарсенгалиевич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"Бидайлы" шаруа қожалығы, Турарбеков Талгат Акжигитович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"Қарнау" шаруа қожалығы, Умирзаков Саин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"Нұриман" шаруа қожалығы, Шонаев Айдар Магауович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"Мустафа" шаруа қожалығы, Бижанова Назукан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 шаруа қожалығы, Маркабаев Аманжол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 Ата" шаруа қожалығы, Шанкеев Берик Алиевич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 шаруа қожалығы, Жанбосынов Женисбек Морлиханович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"Есет" шаруа қожалығы, Ұзақбай Тұрлан Наурызбайұлы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"Қонай" шаруа қожалығы, Сармолдаев Утесбек Бисенбаевич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"Толыбай" шаруа қожалығы, Муханов Амалбай Алтыбаевич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"Жомарт" шаруа қожалығы, Тузелбаев Аралбек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"Гүлнұржан" шаруа қожалығы, Мажиев Кайрат Акжигитович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"Лале" шаруа қожалығы, Латипов Акарыс Нугметович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шаруа қожалығы, Арыкбаев Бекзат Унаевич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"Нұраян" шаруа қожалығы, Абдыров Нурберген Муратович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"Санжар" шаруа қожалығы, Шотбасов Серик Куртикович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"Қиынбай" шаруа қожалығы, Жанабаев Нагим Онайбаевич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"Бай-Сейіт" шаруа қожалығы, Нурбердиев Жаксыбай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шаруа қожалығы, Китарова Жамал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"Қонай" шаруа қожалығы, Сарсенгожин Кыскашбай Таушаманович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"Тілеміс" шаруа қожалығы, Ізтурғанов Жанақ Ізтұрғанұлы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"Ләззат" шаруа қожалығы, Байболатов Чапай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"Думан" шаруа қожалығы, Нурбердиев Ердаулет Асемгалиевич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"Есенғали" шаруа қожалығы, Багдашов Гутлыбай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"Дарын" шаруа қожалығы, Латіпов Бекжан Түгелбайұлы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"Ustirt Agro Holding" шаруа қожалығы, Сарбалин Алибек Абатович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"Бесегөз" шаруа қожалығы, Изжанов Кайыргали Серикович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шаруа қожалығы, Байтуров Серик Исмагулович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шаруа қожалығы, Кулбаев Бакытжан Мадениетович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"Алпамыс" шаруа қожалығы, Латипов Бекарыс Нугметович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"Тимур" шаруа қожалығы, Ахмедьянова Айгуль Курмангалиевна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"Шегем" шаруа қожалығы, Тойлыұлы Асқар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"Жарылқасын" шаруа қожалығы, Абішова Сәнім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Алланазаров Адай Жексенбаевич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"Нұрдана" шаруа қожалығы, Атшыбаев Дастан Балгабаевич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Адыров Меделбай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Алекешова Акбала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Ақшабаев Амангелди Оразулы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Жанадилов Абзал Исаевич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Бекежанов Турлыбай Торебаевич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Бекенов Динмуханбет Тулепович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Жеткізгенова Несібелі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Жумагалиева Кулаш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Изтилеуова Бурыш Абекешовна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Калмышбаева Айсауле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Каналиев Сандигали Турарбекович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Керелбаев Сайын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Мырзабай Гүлмира Тұрсынқызы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Нурбергенов Жумат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Садықова Нағима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Сейлханов Догдырбай Ретбаевич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Сералиев Аманжан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Сисенова Куралай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Сүйесін Қонысбек Сүйесінұлы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Тұрбаев Марат Кайратович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Төлесін Көшекұлы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Умирболатов Танатар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Қайырханов Ғазиз Ыбрагимұлы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Қойсарин Жата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Қойсарина Ажархан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Қолғанатов Қанат Ерекешович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Қосай Ордалы Мұханұлы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Қоңырбасов Арман Нұрболатұлы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Ұзақбаева Гүлнар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Ізімбергенов Жаңатай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Іздібаев Бердіғали Майемерұлы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Ермекова Баян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Ыбырайым Сисенбаев Амангали Закариевич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Оразбаев Ерлан Абылұлы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 шаруа қожалығы, Молдамуратов Алихан Тыныштыкович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"Дәулетбай" шаруа қожалығы, Шорабеков Атшыбай Дошымбаевич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"Мәрлен" шаруа қожалығы,  Бекембаев Оразали Коштаевич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"Әйлек" шаруа қожалығы, Ақмолдаев Бөкенбай Қашқынбайұлы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Қаналыұлы Сәдір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шаруа қожалығы, Нурлыбаев Нуржау Болатбекович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"Нұр-толы" шаруа қожалығы, Оразов Серікбай Әбділлаұлы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"Мағзам" шаруа қожалығы,  Құдайбергенов Қойшыбай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шаруа қожалығы, Смагулов Нуржау Казакстанович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 шаруа қожалығы, Назаров Тоқсанбай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"Медет" шаруа қожалығы, Ашикбаева Зина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шаруа қожалығы, Шарифов Рзабек Шарифұлы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"Сүйіндік-Даулет" шаруа қожалығы, Күбірбайұлы Дәулет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"Қойшыбай Шеркеш" шаруа қожалығы, Алмағанбет Сейпулла Қойшыбайұлы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"Есенәлі" шаруа қожалығы, Назаров Асылбек Құлшағазыұлы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"Өтеулі" шаруа қожалығы, Өтеулиев Ғабит Мергенұлы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"Жайлау Серік" шаруа қожалығы, Тажигулов Жайлаубай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Алмаганбетов Калдарбек Тыныштыкович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"Тәжіғұл" шаруа қожалығы, Жаңбыр Есет Жаңбырұлы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Усербаев Джумагул Лесбаевич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"Өрісбай" шаруа қожалығы, Аманшаев Бермағанбет Қожбанұлы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"Утеш" шаруа қожалығы, Буркитбаев Руслан Утешович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"Шыршығұл" шаруа қожалығы, Шыршыгулов Бегей Шыршыгулович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"Асхат-Қосай" шаруа қожалығы, Тұрғанбаев Жаңайбай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"Әтембек" шаруа қожалығы, Көңілімқосов Бекболат Жаулыбайұлы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"Қамысбай-Марат" шаруа қожалығы, Усенова Айгуль Таласбаевна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"Косым" шаруа қожалығы, Мұхажанұлы Тілекбай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"Жаңай" шаруа қожалығы, Назар Нұрқасым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"Сәулебай-Аманқос" шаруа қожалығы, Ибрашов Аманқос Саулебайұлы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"Бабық Адай" шаруа қожалығы, Нуров Адай Онайбаевич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"Шоңай" шаруа қожалығы, Базилбекова Карлигаш Сабыровна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"Тұрдымбай" шаруа қожалығы, Мовлямов Аслан Мухамеднепесович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"Маррус" шаруа қожалығы, Кушкуатов Рустем Кушкуатулы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"Шынгысхан" шаруа қожалығы, Нуров Канат Шынгысханович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"Шаңырақ" шаруа қожалығы, Алмаганбетов Аргымбет Кыдырбаевич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"Курмаш" шаруа қожалығы, Конисбаев Озганбай Агадинович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"Игілік" шаруа қожалығы, Өмірбердиев Жалғас Игілікұлы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"Алуаш" шаруа қожалығы, Адильбаев Максат Акбергенович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"Нурасыл шаруа қожалығы, Джанаев Максад Сейилханович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шаруа қожалығы, Смагулов Жұбаназар Қазақстанұлы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"Сүйіндік" шаруа қожалығы, Алишбаев Куандык Дабылович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"Жомарт" шаруа қожалығы, Байкуренова Ауес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"Боздақ" шаруа қожалығы, Тұрабаев Балиғат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"Тоқпақ" шаруа қожалығы, Бердиханов Темирхан Бердиханович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Боранбаев Киикбай Копжасарович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"Аққорған" шаруа қожалығы, Акылжанов Азамат Жакыпович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"Мархабат" шаруа қожалығы, Корабаев Мархабат Махсатович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 шаруа қожалығы, Жарылгасова Шарихан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шаруа қожалығы, Кадирбаева Калам Айжановна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шаруа қожалығы, Өтетілеу Киікбай Қылышұлы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 шаруа қожалығы, Избасаров Бекасыл Кадиржанович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"Рысбек" шаруа қожалығы, Құлымжанов Жеңіс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"Керимди" шаруа қожалығы, Мырзатаев Амангелди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"Андыкара" шаруа қожалығы, Алишбаев Абдимурат Жакаевич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"Салман" шаруа қожалығы, Салман Қайырхан Рамазанұлы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"Теріссай" шаруа қожалығы, Тәжі Алтын Итемгенқызы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 шаруа қожалығы, Бубетаев Марат Кайырович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"Берекет" шаруа қожалығы, Садуакасова Рабига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"Өтежан" шаруа қожалығы, Таскынбаев Утежан Нурович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"Ханбекгүл" шаруа қожалығы, Таңатов Бердібек Бәрисұлы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"Құт-береке" шаруа қожалығы, Түйебай Нұрдәулет Тұқымбайұлы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"Аманжан" шаруа қожалығы, Изтурганов Куандык Аманжанович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"Қыдырқожа" шаруа қожалығы, Картов Алтынбек Тилеубаевич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"Берекет" шаруа қожалығы, Мангыбаев Аманкос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"Канат" шаруа қожалығы, Калмаганбетов Садакбай Тлегенович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шаруа қожалығы, Жамишев Айткул Онашович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"Өмірбек" шаруа қожалығы, Куйкишов Хамзат Габитович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"Табынай" шаруа қожалығы, Кудияров Кадирбек Шарауович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шаруа қожалығы, Дұрысбай Тұрсынбай Кенжалыұлы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 шаруа қожалығы, Орынбаев Серик Итемгенович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"Мәме" шаруа қожалығы, Абилгазиева Тилекши Ергалиевна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Тастығара Жұмажан Мұқанұлы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"Шілікті-қапы" шаруа қожалығы, Суиебаев Азамат Кабиевич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"Күйікшоқы" шаруа қожалығы, Кокишев Утепбай Комшабаевич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"Нұртілек" шаруа қожалығы, Дюсенбаев Максат Жауинбаевич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"Мейрамбек" шаруа қожалығы, Усенов Орысбай Сидуллаевич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"Нұрдәулет" шаруа қожалығы, Абдолла Бердібек Батешұлы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"Ғани" шаруа қожалығы, Асылбекұлы Жеңісбек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шаруа қожалығы, Утемаганбетов Ергали Сисенгалиевич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Бекмаганбетов Бисенби Кибасович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"Сатин" шаруа қожалығы, Сатінұлы Жантуар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"Рахмет" шаруа қожалығы, Усенов Гарифулла Рахметович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 шаруа қожалығы, Аксуйеуов Аскарбай Ленович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"Жігер" шаруа қожалығы, Нуретов Шаникул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"Мирас" шаруа қожалығы, Суйеуов Аскар Абжетович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"Доғал" шаруа қожалығы, Абдрахимов Козыбай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"Жақсылық" шаруа қожалығы, Илиев Самат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"Құлжановтар" шаруа қожалығы. Кулжанов Ыбрай Отанович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"МАГЖАН" шаруа қожалығы, Салыков Кенес Джанбырович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"Тәңірім Демесін" шаруа қожалығы, Бапанов Марат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"Айдын" шаруа қожалығы, Бекенжанов Жанибек Бурабекович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"Ермұхаммед" шаруа қожалығы, Боранбай Ташауз Сақыпкерейқызы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 шаруа қожалығы, Тауасарова Зерип Балмашевна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"Сердалы" шаруа қожалығы, Сейбагытова Кымбат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 шаруа қожалығы, Капашов Нурлан Адилович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"Ақберен" шаруа қожалығы, Бекмаганбетов Кибас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шаруа қожалығы, Берішбаев Жәнібек Ұранбекұлы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"Сарыой" шаруа қожалығы, Избергенова Майра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"Нұржан" шаруа қожалығы, Избасканова Салима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"Алдоңғар" шаруа қожалығы, Оразбаев Сатыпалды Алдонгарович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"Құлша" шаруа қожалығы, Ербаев Акжигит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"Досжан" шаруа қожалығы, Досжанов Самат Аскарович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"Құлқора" шаруа қожалығы, Ауелбаев Марат Жанабаевич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"Саназар" шаруа қожалығы, Қалдыбайұлы Мейірхан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"Смадияр" шаруа қожалығы, Жетибаев Комек Торебаевич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"Төлеп" шаруа қожалығы, Ерсултанов Рауан Ботабаевич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"Әлібек" шаруа қожалығы, Нағашыбаев Абзал Амангелдіұлы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 шаруа қожалығы, Дюсенбаев Батыргерей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Куанов Нурмухан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"Зинехан" шаруа қожалығы, Муханов Бауыржан Ондаганович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"Сарайна" шаруа қожалығы, Аккулов Бексултан Асканбаевич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"Санжар" шаруа қожалығы, Сактаганов Жайлау Кайрбаевич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"Өрдек" шаруа қожалығы, Жунбасов Темирхан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"Байш" шаруа қожалығы, Советов Нурмерген Аманович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"Шынар" шаруа қожалығы, Кенжахметов Мурат Нуриденович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"АЯП" шаруа қожалығы, Аяпов Тулеген Базарджанович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 шаруа қожалығы, Алтыназаров Зымырык Алтыназарович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"Қаламқас-1" шаруа қожалығы, Сланов Казбек Конысбаевич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 шаруа қожалығы, Акмагамбетова Гульнар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Сәрсенбай Нұрпейіс Мизанбайұлы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"Жоласқан" шаруа қожалығы, Бекмурзин Зейнолла Толегенович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"Рзабек" шаруа қожалығы, Сагингалиева Анар Нуртазиевна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"Бекзат" шаруа қожалығы, Оралбаев Куатбай Рахметович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"Ерғали" шаруа қожалығы, Кенебаев Сұлтанғали Ерғалиұлы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Балгаев Тлейберген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"Өрезек" шаруа қожалығы, Кусайнов Сактап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"Ерлан" шаруа қожалығы, Оралбаев Шопангали Рахметович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шаруа қожалығы, Долдаева Нұргүл Мұратбекқызы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"Өрісбай" шаруа қожалығы, Аманшаев Бермағанбет Қожбанұлы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"Айтөбел" шаруа қожалығы, Көбесов Берік Махамбетұлы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 шаруа қожалығы,  Ақнияз Әли Қамбарұлы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"Мәтжан" шаруа қожалығы, Бигожаев Онбосын Дарменович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"Қайрат-Ж" шаруа қожалығы, Жаңбыршиев Ахмет Есмырзаұлы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"Нұраш" шаруа қожалығы, Кудайбергенов Азанбек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"Қонысбай" шаруа қожалығы,Қуатбай Қонысбай Ізтұрғанұлы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"Қуаныш" шаруа қожалығы, Селбаев Дуйсембай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"Кызыл-Тубек" шаруа қожалығы, Ускимбаев Кангабай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"Ерменбет" шаруа қожалығы, Мынбаев Буркитбай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"Алтай-Ата" шаруа қожалығы, Куатбаев Аяпберген Изтурганович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"Коныр" шаруа қожалығы, Саулебаев Балгабай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"Нұрділда" шаруа қожалығы, Аметов Тажик Бергенович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"Шобық" шаруа қожалығы, Мукырбаев Бугабай Майрамбаевич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"Жиделі" шаруа қожалығы, Косыбаев Каржаубай Аманович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"Тұмар" шаруа қожалығы, Отеуов Аксуйеу Баймешович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"Аслан" шаруа қожалығы, Нетшеев Қонақбай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"Ақжігіт" шаруа қожалығы, Сулейменов Казбек Кулыбекович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Досекенов Иван Боранбаевич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"Сүйіндік" шаруа қожалығы, Байкабылов Куанткан Каршыгаевич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"Мадияр" шаруа қожалығы, Өткілов Жауынбай Ахатұлы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"Жандос" шаруа қожалығы, Айтбай Торемұрат Тезекбайұлы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"Молшылық" шаруа қожалығы, Шораев Касымхан Табылдиевич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"Атагозы" шаруа қожалығы, Жалғасбаев Бердібек Игілікұлы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"Нұртілеу" шаруа қожалығы, Жумасатов Ерлан Сайынович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"Шахадияр" шаруа қожалығы, Тенизов Шахадияр Каламбаевич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шаруа қожалығы, Сембайұлы Аманқос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bl>
    <w:bookmarkStart w:name="z43" w:id="40"/>
    <w:p>
      <w:pPr>
        <w:spacing w:after="0"/>
        <w:ind w:left="0"/>
        <w:jc w:val="both"/>
      </w:pPr>
      <w:r>
        <w:rPr>
          <w:rFonts w:ascii="Times New Roman"/>
          <w:b w:val="false"/>
          <w:i w:val="false"/>
          <w:color w:val="000000"/>
          <w:sz w:val="28"/>
        </w:rPr>
        <w:t>
      16. Аудан аумағында ветеринариялық-санитарлық объектілері, соның ішінде 12 мал дәрігерлік пункттер қызмет жасайды.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дәрігерлік пунктері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тоғыту орындары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қашырым пунктері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Шетпе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ауылдық окургі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Ақшымырау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Жармыш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Жыңғылды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Отпан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Сайөтес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Тұщықұдық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Шебір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4" w:id="41"/>
    <w:p>
      <w:pPr>
        <w:spacing w:after="0"/>
        <w:ind w:left="0"/>
        <w:jc w:val="both"/>
      </w:pPr>
      <w:r>
        <w:rPr>
          <w:rFonts w:ascii="Times New Roman"/>
          <w:b w:val="false"/>
          <w:i w:val="false"/>
          <w:color w:val="000000"/>
          <w:sz w:val="28"/>
        </w:rPr>
        <w:t>
      17. Аридтік жайылымдарда ауылшаруашылығы жануарларын жаю ерекшеліктері:</w:t>
      </w:r>
    </w:p>
    <w:bookmarkEnd w:id="41"/>
    <w:bookmarkStart w:name="z45" w:id="42"/>
    <w:p>
      <w:pPr>
        <w:spacing w:after="0"/>
        <w:ind w:left="0"/>
        <w:jc w:val="both"/>
      </w:pPr>
      <w:r>
        <w:rPr>
          <w:rFonts w:ascii="Times New Roman"/>
          <w:b w:val="false"/>
          <w:i w:val="false"/>
          <w:color w:val="000000"/>
          <w:sz w:val="28"/>
        </w:rPr>
        <w:t>
      Ауылшаруашылығы жануарларын жаюдың және айдаудың маусымдық маршруттарын белгілейтін жайылымдарды пайдалану жөніндегі күнтізбелік графигі, сонымен қатар жайылым пайдану кезеңінің ұзақтығы белгіленген.</w:t>
      </w:r>
    </w:p>
    <w:bookmarkEnd w:id="42"/>
    <w:bookmarkStart w:name="z46" w:id="43"/>
    <w:p>
      <w:pPr>
        <w:spacing w:after="0"/>
        <w:ind w:left="0"/>
        <w:jc w:val="both"/>
      </w:pPr>
      <w:r>
        <w:rPr>
          <w:rFonts w:ascii="Times New Roman"/>
          <w:b w:val="false"/>
          <w:i w:val="false"/>
          <w:color w:val="000000"/>
          <w:sz w:val="28"/>
        </w:rPr>
        <w:t>
      Жайылымның кезеңінің ұзақтығы топырақтық-климаттық аймақ зонасына, ауылшаруашылығы жануарлар түріне, сондай-ақ жайылым өнімділігіне байланысты:</w:t>
      </w:r>
    </w:p>
    <w:bookmarkEnd w:id="43"/>
    <w:bookmarkStart w:name="z47" w:id="44"/>
    <w:p>
      <w:pPr>
        <w:spacing w:after="0"/>
        <w:ind w:left="0"/>
        <w:jc w:val="both"/>
      </w:pPr>
      <w:r>
        <w:rPr>
          <w:rFonts w:ascii="Times New Roman"/>
          <w:b w:val="false"/>
          <w:i w:val="false"/>
          <w:color w:val="000000"/>
          <w:sz w:val="28"/>
        </w:rPr>
        <w:t>
      далада – 160-180 күн;</w:t>
      </w:r>
    </w:p>
    <w:bookmarkEnd w:id="44"/>
    <w:bookmarkStart w:name="z48" w:id="45"/>
    <w:p>
      <w:pPr>
        <w:spacing w:after="0"/>
        <w:ind w:left="0"/>
        <w:jc w:val="both"/>
      </w:pPr>
      <w:r>
        <w:rPr>
          <w:rFonts w:ascii="Times New Roman"/>
          <w:b w:val="false"/>
          <w:i w:val="false"/>
          <w:color w:val="000000"/>
          <w:sz w:val="28"/>
        </w:rPr>
        <w:t xml:space="preserve">
      шөлейтте – 160-180 күн. </w:t>
      </w:r>
    </w:p>
    <w:bookmarkEnd w:id="45"/>
    <w:bookmarkStart w:name="z49" w:id="46"/>
    <w:p>
      <w:pPr>
        <w:spacing w:after="0"/>
        <w:ind w:left="0"/>
        <w:jc w:val="both"/>
      </w:pPr>
      <w:r>
        <w:rPr>
          <w:rFonts w:ascii="Times New Roman"/>
          <w:b w:val="false"/>
          <w:i w:val="false"/>
          <w:color w:val="000000"/>
          <w:sz w:val="28"/>
        </w:rPr>
        <w:t xml:space="preserve">
      Малды жаю ұзақтығы қаржамылғысының тереңдігіне, тығыздығына және басқа да факторларға байланысты. </w:t>
      </w:r>
    </w:p>
    <w:bookmarkEnd w:id="46"/>
    <w:bookmarkStart w:name="z50" w:id="47"/>
    <w:p>
      <w:pPr>
        <w:spacing w:after="0"/>
        <w:ind w:left="0"/>
        <w:jc w:val="both"/>
      </w:pPr>
      <w:r>
        <w:rPr>
          <w:rFonts w:ascii="Times New Roman"/>
          <w:b w:val="false"/>
          <w:i w:val="false"/>
          <w:color w:val="000000"/>
          <w:sz w:val="28"/>
        </w:rPr>
        <w:t>
      Маңғыстау ауданы аумағында ауа райының жұмсақтығына байланысты ауылшаруашылығы малдарының көп бөлігі жыл бойына жайылымда жайылады.</w:t>
      </w:r>
    </w:p>
    <w:bookmarkEnd w:id="47"/>
    <w:bookmarkStart w:name="z51" w:id="48"/>
    <w:p>
      <w:pPr>
        <w:spacing w:after="0"/>
        <w:ind w:left="0"/>
        <w:jc w:val="both"/>
      </w:pPr>
      <w:r>
        <w:rPr>
          <w:rFonts w:ascii="Times New Roman"/>
          <w:b w:val="false"/>
          <w:i w:val="false"/>
          <w:color w:val="000000"/>
          <w:sz w:val="28"/>
        </w:rPr>
        <w:t>
      18. Маңғыстау ауданында малды айдап өтуге арналған сервитуттар белгіленбеген.</w:t>
      </w:r>
    </w:p>
    <w:bookmarkEnd w:id="48"/>
    <w:bookmarkStart w:name="z52" w:id="49"/>
    <w:p>
      <w:pPr>
        <w:spacing w:after="0"/>
        <w:ind w:left="0"/>
        <w:jc w:val="both"/>
      </w:pPr>
      <w:r>
        <w:rPr>
          <w:rFonts w:ascii="Times New Roman"/>
          <w:b w:val="false"/>
          <w:i w:val="false"/>
          <w:color w:val="000000"/>
          <w:sz w:val="28"/>
        </w:rPr>
        <w:t>
      19. Ауыл шаруашылығы жануарларын шалғайдағы жайылымдарда жаю үшін мал басын қалыптастыру туралы мәліметтер:</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жерлері,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халық қажеттілігіүшін (жайылымы)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 басы саны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бойынша бір мал басына жайылым көлемі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бойынша қажет жайылым көлемі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жайылым көлемі (га)</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Шетпе ауылы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27 088,74</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 – 785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9420,0</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65 323,26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 мал - 17925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43 020,0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 1251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 1307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21 957,6</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ауылдық округі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29 994,73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мал- 1345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16140</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136 807,67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 мал- 14866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35678,4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Жылқы- 4625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 2880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48384</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Ақшымырау ауылы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8425,0</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191435,2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мал- 135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183 010,2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 мал- 19429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Жылқы- 2842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40 924,8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 6087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102261,6</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Жармыш ауылы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6266,0</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114719,8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 – 869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9 819,7</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108 453,8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 мал – 8421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18 526,2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 4007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54 094,5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-2043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32 279,4</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Жыңғылды ауылы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12598,12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116 243,8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мал- 504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5 695,2</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103 645,68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 мал- 19360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42 592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Жылқы- 2878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38 853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 1842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29 103,6</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 ауылы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10080,18</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162 303,2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мал- 222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2 508,6</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152 223,02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 мал- 16107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35 435,4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Жылқы- 6012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81 162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 2734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43 197,2</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 ауылдық округі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19 845,0</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136 212,9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мал- 1139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12 870,7</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116 367,9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 мал- 19152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42 134,4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Жылқы- 3258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43 983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 2356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37 224,8</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Отпан ауылдық округі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6872,0</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 іқара мал- 168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1 898,4</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29 128,3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 мал- 4412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Жылқы- 1099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14 836,5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 605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9 559</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Сайөтес ауылдық округі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9706,0</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101 767,8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мал- 1044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11 797,2</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92 061,8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 мал- 6137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13 501,4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Жылқы- 4384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59 184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 1094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17 285,2</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Тұщықұдық ауылдық округі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11796.0</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100090,5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мал- 1393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15 740,9</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88294.5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 мал- 14648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32 225,6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Жылқы- 6472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8 737,2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 2746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43 386,8</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 ауылдық округі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7560,0</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106 941,6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мал- 946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10 689,8</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99 381,6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 мал- 19727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43 399,4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Жылқы-2074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27 999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Түйе- 1573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24 853,4</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Шебір ауылдық округі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5194,0</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158 753,3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мал- 792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8 949,6</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153 559,3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 мал- 17359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38 189,8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Жылқы- 4993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67 405,5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 2798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44 208,4</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ауданы бойынша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2021-2022 жылдарға арналған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жайылымдарды басқару және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оларды пайдалану жөніндегі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жоспарға 1-қосымша</w:t>
            </w:r>
          </w:p>
        </w:tc>
      </w:tr>
    </w:tbl>
    <w:bookmarkStart w:name="z58" w:id="50"/>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Маңғыстау ауданы аумағында жайылымдардың орналасу схемасы (картасы)</w:t>
      </w:r>
    </w:p>
    <w:bookmarkEnd w:id="50"/>
    <w:p>
      <w:pPr>
        <w:spacing w:after="0"/>
        <w:ind w:left="0"/>
        <w:jc w:val="left"/>
      </w:pPr>
      <w:r>
        <w:br/>
      </w:r>
    </w:p>
    <w:p>
      <w:pPr>
        <w:spacing w:after="0"/>
        <w:ind w:left="0"/>
        <w:jc w:val="both"/>
      </w:pPr>
      <w:r>
        <w:drawing>
          <wp:inline distT="0" distB="0" distL="0" distR="0">
            <wp:extent cx="7810500" cy="767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67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ауданы бойынша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2021-2022 жылдарға арналған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жайылымдарды басқару және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оларды пайдалану жөніндегі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жоспарға 2-қосымша</w:t>
            </w:r>
          </w:p>
        </w:tc>
      </w:tr>
    </w:tbl>
    <w:bookmarkStart w:name="z64" w:id="51"/>
    <w:p>
      <w:pPr>
        <w:spacing w:after="0"/>
        <w:ind w:left="0"/>
        <w:jc w:val="left"/>
      </w:pPr>
      <w:r>
        <w:rPr>
          <w:rFonts w:ascii="Times New Roman"/>
          <w:b/>
          <w:i w:val="false"/>
          <w:color w:val="000000"/>
        </w:rPr>
        <w:t xml:space="preserve"> Маңғыстау ауданы аумағында жайылым айналымдарының қолайлы схемалары</w:t>
      </w:r>
    </w:p>
    <w:bookmarkEnd w:id="51"/>
    <w:p>
      <w:pPr>
        <w:spacing w:after="0"/>
        <w:ind w:left="0"/>
        <w:jc w:val="left"/>
      </w:pPr>
      <w:r>
        <w:br/>
      </w:r>
    </w:p>
    <w:p>
      <w:pPr>
        <w:spacing w:after="0"/>
        <w:ind w:left="0"/>
        <w:jc w:val="both"/>
      </w:pPr>
      <w:r>
        <w:drawing>
          <wp:inline distT="0" distB="0" distL="0" distR="0">
            <wp:extent cx="7810500" cy="645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45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Шекаралар сипаттамасы:</w:t>
      </w:r>
    </w:p>
    <w:p>
      <w:pPr>
        <w:spacing w:after="0"/>
        <w:ind w:left="0"/>
        <w:jc w:val="left"/>
      </w:pPr>
      <w:r>
        <w:rPr>
          <w:rFonts w:ascii="Times New Roman"/>
          <w:b w:val="false"/>
          <w:i w:val="false"/>
          <w:color w:val="000000"/>
          <w:sz w:val="28"/>
        </w:rPr>
        <w:t>
</w:t>
      </w:r>
      <w:r>
        <w:rPr>
          <w:rFonts w:ascii="Times New Roman"/>
          <w:b w:val="false"/>
          <w:i w:val="false"/>
          <w:color w:val="ff0000"/>
          <w:sz w:val="28"/>
        </w:rPr>
        <w:t>      А- дан Б-ға дейін - Бейнеу ауданының жерлері</w:t>
      </w:r>
      <w:r>
        <w:br/>
      </w:r>
      <w:r>
        <w:rPr>
          <w:rFonts w:ascii="Times New Roman"/>
          <w:b w:val="false"/>
          <w:i w:val="false"/>
          <w:color w:val="000000"/>
          <w:sz w:val="28"/>
        </w:rPr>
        <w:t>
</w:t>
      </w:r>
      <w:r>
        <w:rPr>
          <w:rFonts w:ascii="Times New Roman"/>
          <w:b w:val="false"/>
          <w:i w:val="false"/>
          <w:color w:val="ff0000"/>
          <w:sz w:val="28"/>
        </w:rPr>
        <w:t>      Б – дан В-ға дейін – Өзбекстан Республикасының жерлері</w:t>
      </w:r>
      <w:r>
        <w:br/>
      </w:r>
      <w:r>
        <w:rPr>
          <w:rFonts w:ascii="Times New Roman"/>
          <w:b w:val="false"/>
          <w:i w:val="false"/>
          <w:color w:val="000000"/>
          <w:sz w:val="28"/>
        </w:rPr>
        <w:t>
</w:t>
      </w:r>
      <w:r>
        <w:rPr>
          <w:rFonts w:ascii="Times New Roman"/>
          <w:b w:val="false"/>
          <w:i w:val="false"/>
          <w:color w:val="ff0000"/>
          <w:sz w:val="28"/>
        </w:rPr>
        <w:t>      В-дан Г-гедейін – Қарақия ауданының жерлері</w:t>
      </w:r>
      <w:r>
        <w:br/>
      </w:r>
      <w:r>
        <w:rPr>
          <w:rFonts w:ascii="Times New Roman"/>
          <w:b w:val="false"/>
          <w:i w:val="false"/>
          <w:color w:val="000000"/>
          <w:sz w:val="28"/>
        </w:rPr>
        <w:t>
</w:t>
      </w:r>
      <w:r>
        <w:rPr>
          <w:rFonts w:ascii="Times New Roman"/>
          <w:b w:val="false"/>
          <w:i w:val="false"/>
          <w:color w:val="ff0000"/>
          <w:sz w:val="28"/>
        </w:rPr>
        <w:t>      Г-ден Д-ғадейін – Мұнайлы ауданының жерлері</w:t>
      </w:r>
      <w:r>
        <w:br/>
      </w:r>
      <w:r>
        <w:rPr>
          <w:rFonts w:ascii="Times New Roman"/>
          <w:b w:val="false"/>
          <w:i w:val="false"/>
          <w:color w:val="000000"/>
          <w:sz w:val="28"/>
        </w:rPr>
        <w:t>
</w:t>
      </w:r>
      <w:r>
        <w:rPr>
          <w:rFonts w:ascii="Times New Roman"/>
          <w:b w:val="false"/>
          <w:i w:val="false"/>
          <w:color w:val="ff0000"/>
          <w:sz w:val="28"/>
        </w:rPr>
        <w:t>      Д-дан Е-гедейін – Түпқараған ауданының жерлері</w:t>
      </w:r>
      <w:r>
        <w:br/>
      </w:r>
      <w:r>
        <w:rPr>
          <w:rFonts w:ascii="Times New Roman"/>
          <w:b w:val="false"/>
          <w:i w:val="false"/>
          <w:color w:val="000000"/>
          <w:sz w:val="28"/>
        </w:rPr>
        <w:t>
</w:t>
      </w:r>
      <w:r>
        <w:rPr>
          <w:rFonts w:ascii="Times New Roman"/>
          <w:b w:val="false"/>
          <w:i w:val="false"/>
          <w:color w:val="ff0000"/>
          <w:sz w:val="28"/>
        </w:rPr>
        <w:t>      Е-ден А-ғадейін Каспий теңізі аумағы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ауданы бойынша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2021-2022 жылдарға арналған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жайылымдарды басқару және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оларды пайдалану жөніндегі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жоспарға 3-қосымша</w:t>
            </w:r>
          </w:p>
        </w:tc>
      </w:tr>
    </w:tbl>
    <w:bookmarkStart w:name="z70" w:id="52"/>
    <w:p>
      <w:pPr>
        <w:spacing w:after="0"/>
        <w:ind w:left="0"/>
        <w:jc w:val="left"/>
      </w:pPr>
      <w:r>
        <w:rPr>
          <w:rFonts w:ascii="Times New Roman"/>
          <w:b/>
          <w:i w:val="false"/>
          <w:color w:val="000000"/>
        </w:rPr>
        <w:t xml:space="preserve"> Маңғыстау ауданы жайылымдардың, оның ішінде маусымдық жайылымдардың сыртқы және ішкі шекаралары мен алаңдары, жайылымдық инфрақұрылым объектілері белгіленген картасы</w:t>
      </w:r>
    </w:p>
    <w:bookmarkEnd w:id="52"/>
    <w:p>
      <w:pPr>
        <w:spacing w:after="0"/>
        <w:ind w:left="0"/>
        <w:jc w:val="left"/>
      </w:pPr>
      <w:r>
        <w:br/>
      </w:r>
    </w:p>
    <w:p>
      <w:pPr>
        <w:spacing w:after="0"/>
        <w:ind w:left="0"/>
        <w:jc w:val="both"/>
      </w:pPr>
      <w:r>
        <w:drawing>
          <wp:inline distT="0" distB="0" distL="0" distR="0">
            <wp:extent cx="7810500" cy="647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47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ауданы бойынша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2021-2022 жылдарға арналған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жайылымдарды басқару және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оларды пайдалану жөніндегі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жоспарға 4-қосымша</w:t>
            </w:r>
          </w:p>
        </w:tc>
      </w:tr>
    </w:tbl>
    <w:bookmarkStart w:name="z76" w:id="53"/>
    <w:p>
      <w:pPr>
        <w:spacing w:after="0"/>
        <w:ind w:left="0"/>
        <w:jc w:val="left"/>
      </w:pPr>
      <w:r>
        <w:rPr>
          <w:rFonts w:ascii="Times New Roman"/>
          <w:b/>
          <w:i w:val="false"/>
          <w:color w:val="000000"/>
        </w:rPr>
        <w:t xml:space="preserve"> Маңғыстау ауданы аумағында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жайылым пайдаланушылардың қол жеткізу схемасы</w:t>
      </w:r>
    </w:p>
    <w:bookmarkEnd w:id="53"/>
    <w:p>
      <w:pPr>
        <w:spacing w:after="0"/>
        <w:ind w:left="0"/>
        <w:jc w:val="left"/>
      </w:pPr>
      <w:r>
        <w:br/>
      </w:r>
    </w:p>
    <w:p>
      <w:pPr>
        <w:spacing w:after="0"/>
        <w:ind w:left="0"/>
        <w:jc w:val="both"/>
      </w:pPr>
      <w:r>
        <w:drawing>
          <wp:inline distT="0" distB="0" distL="0" distR="0">
            <wp:extent cx="7810500" cy="689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89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ауданы бойынша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2021-2022 жылдарға арналған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жайылымдарды басқару және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оларды пайдалану жөніндегі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жоспарға 5-қосымша</w:t>
            </w:r>
          </w:p>
        </w:tc>
      </w:tr>
    </w:tbl>
    <w:bookmarkStart w:name="z82" w:id="54"/>
    <w:p>
      <w:pPr>
        <w:spacing w:after="0"/>
        <w:ind w:left="0"/>
        <w:jc w:val="left"/>
      </w:pPr>
      <w:r>
        <w:rPr>
          <w:rFonts w:ascii="Times New Roman"/>
          <w:b/>
          <w:i w:val="false"/>
          <w:color w:val="000000"/>
        </w:rPr>
        <w:t xml:space="preserve"> Маңғыстау ауданы аумағында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bookmarkEnd w:id="54"/>
    <w:p>
      <w:pPr>
        <w:spacing w:after="0"/>
        <w:ind w:left="0"/>
        <w:jc w:val="left"/>
      </w:pPr>
      <w:r>
        <w:br/>
      </w:r>
    </w:p>
    <w:p>
      <w:pPr>
        <w:spacing w:after="0"/>
        <w:ind w:left="0"/>
        <w:jc w:val="both"/>
      </w:pPr>
      <w:r>
        <w:drawing>
          <wp:inline distT="0" distB="0" distL="0" distR="0">
            <wp:extent cx="7810500" cy="643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643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ауданы бойынша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2021-2022 жылдарға арналған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жайылымдарды басқару және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оларды пайдалану жөніндегі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жоспарға 6-қосымша</w:t>
            </w:r>
          </w:p>
        </w:tc>
      </w:tr>
    </w:tbl>
    <w:bookmarkStart w:name="z88" w:id="55"/>
    <w:p>
      <w:pPr>
        <w:spacing w:after="0"/>
        <w:ind w:left="0"/>
        <w:jc w:val="left"/>
      </w:pPr>
      <w:r>
        <w:rPr>
          <w:rFonts w:ascii="Times New Roman"/>
          <w:b/>
          <w:i w:val="false"/>
          <w:color w:val="000000"/>
        </w:rPr>
        <w:t xml:space="preserve"> Маңғыстау ауданы аумағында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p>
    <w:bookmarkEnd w:id="55"/>
    <w:p>
      <w:pPr>
        <w:spacing w:after="0"/>
        <w:ind w:left="0"/>
        <w:jc w:val="left"/>
      </w:pPr>
      <w:r>
        <w:br/>
      </w:r>
    </w:p>
    <w:p>
      <w:pPr>
        <w:spacing w:after="0"/>
        <w:ind w:left="0"/>
        <w:jc w:val="both"/>
      </w:pPr>
      <w:r>
        <w:drawing>
          <wp:inline distT="0" distB="0" distL="0" distR="0">
            <wp:extent cx="7810500" cy="661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661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ауданы бойынша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2021-2022 жылдарға арналған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жайылымдарды басқару және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оларды пайдалану жөніндегі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жоспарға 7-қосымша</w:t>
            </w:r>
          </w:p>
        </w:tc>
      </w:tr>
    </w:tbl>
    <w:bookmarkStart w:name="z94" w:id="56"/>
    <w:p>
      <w:pPr>
        <w:spacing w:after="0"/>
        <w:ind w:left="0"/>
        <w:jc w:val="left"/>
      </w:pPr>
      <w:r>
        <w:rPr>
          <w:rFonts w:ascii="Times New Roman"/>
          <w:b/>
          <w:i w:val="false"/>
          <w:color w:val="000000"/>
        </w:rPr>
        <w:t xml:space="preserve"> 2021-2022 жылдарға ауыл шаруашылығы жануарларын жаюдың және айдаудың маусымдық маршруттарын белгілейтін жайылымдарды пайдалану бойынша күнтізбелік график</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 жайылымға малдардың айдап шығарылу кезеңі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 жайылымнан малдардың қайтарылу кезеңі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Шетпе ауылы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Сәуірден бастап мамырдың екінші жартысына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 пен қазанның екінші жартысы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Сәуірден бастап мамырдың екінші жартысына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 пен қазанның екінші жартысы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Ақшымырау ауылы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Сәуірден бастап мамырдың екінші жартысына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 пен қазанның екінші жартысы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Жармыш ауылы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Сәуірден бастап мамырдың екінші жартысына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 пен қазанның екінші жартысы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Жыңғылды ауылы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Сәуірден бастап мамырдың екінші жартысына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 пен қазанның екінші жартысы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Қызан ауылы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Сәуірден бастап мамырдың екінші жартысына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 пен қазанның екінші жартысы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Сәуірден бастап мамырдың екінші жартысына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 пен қазанның екінші жартысы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Отпан ауылдық округі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Сәуірден бастап мамырдың екінші жартысына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 пен қазанның екінші жартысы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Сайөтес ауылдық округі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Сәуірден бастап мамырдың екінші жартысына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 пен қазанның екінші жартысы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Тұщықұдық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Сәуірден бастап мамырдың екінші жартысына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 пен қазанның екінші жартысы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Шайыр ауылдық округі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Сәуірден бастап мамырдың екінші жартысына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 пен қазанның екінші жартысы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Шебір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Сәуірден бастап мамырдың екінші жартысына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 пен қазанның екінші жартысы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2021-2022 жылдарға арналған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жайылымдарды басқару және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оларды пайдалану жөніндегі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жоспарға 8-қосымша</w:t>
            </w:r>
          </w:p>
        </w:tc>
      </w:tr>
    </w:tbl>
    <w:bookmarkStart w:name="z101" w:id="57"/>
    <w:p>
      <w:pPr>
        <w:spacing w:after="0"/>
        <w:ind w:left="0"/>
        <w:jc w:val="left"/>
      </w:pPr>
      <w:r>
        <w:rPr>
          <w:rFonts w:ascii="Times New Roman"/>
          <w:b/>
          <w:i w:val="false"/>
          <w:color w:val="000000"/>
        </w:rPr>
        <w:t xml:space="preserve"> Жергілікті жағдайлар мен ерекшеліктерге қарай жеке ауладағы ауыл шаруашылығы жануарларын жаюға халық мұқтажын қанағаттандыру үшін қажетті жайылымдардың сыртқы мен ішкі шекаралары және алаңдары белгіленген схемасы (картасы)</w:t>
      </w:r>
    </w:p>
    <w:bookmarkEnd w:id="57"/>
    <w:p>
      <w:pPr>
        <w:spacing w:after="0"/>
        <w:ind w:left="0"/>
        <w:jc w:val="both"/>
      </w:pPr>
      <w:r>
        <w:rPr>
          <w:rFonts w:ascii="Times New Roman"/>
          <w:b w:val="false"/>
          <w:i w:val="false"/>
          <w:color w:val="ff0000"/>
          <w:sz w:val="28"/>
        </w:rPr>
        <w:t xml:space="preserve">
      Ескерту. Шешім 8 қосымшамен  толықтырылды - Маңғыстау облысы Маңғыстау аудандық мәслихатының 05.09.2022 </w:t>
      </w:r>
      <w:r>
        <w:rPr>
          <w:rFonts w:ascii="Times New Roman"/>
          <w:b w:val="false"/>
          <w:i w:val="false"/>
          <w:color w:val="ff0000"/>
          <w:sz w:val="28"/>
        </w:rPr>
        <w:t>№ 14/148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745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745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