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ebe5" w14:textId="514e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2018 жылғы 15 мамырдағы № 16/175 "Маңғыстау ауданының ауылдық округтерімен ауылдарының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2021 жылғы 21 қазандағы № 8/61 шешімі</w:t>
      </w:r>
    </w:p>
    <w:p>
      <w:pPr>
        <w:spacing w:after="0"/>
        <w:ind w:left="0"/>
        <w:jc w:val="both"/>
      </w:pPr>
      <w:bookmarkStart w:name="z0" w:id="0"/>
      <w:r>
        <w:rPr>
          <w:rFonts w:ascii="Times New Roman"/>
          <w:b w:val="false"/>
          <w:i w:val="false"/>
          <w:color w:val="000000"/>
          <w:sz w:val="28"/>
        </w:rPr>
        <w:t>
      Маңғыстау аудандық мәслихаты ШЕШТІ:</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"Маңғыстау ауданының ауылдық округтерімен ауылдарының жергілікті қоғамдастық жиналысының регламентін бекіту туралы" 2018 жылғы 15 мамырдағы </w:t>
      </w:r>
      <w:r>
        <w:rPr>
          <w:rFonts w:ascii="Times New Roman"/>
          <w:b w:val="false"/>
          <w:i w:val="false"/>
          <w:color w:val="000000"/>
          <w:sz w:val="28"/>
        </w:rPr>
        <w:t>№ 16/175</w:t>
      </w:r>
      <w:r>
        <w:rPr>
          <w:rFonts w:ascii="Times New Roman"/>
          <w:b w:val="false"/>
          <w:i w:val="false"/>
          <w:color w:val="000000"/>
          <w:sz w:val="28"/>
        </w:rPr>
        <w:t xml:space="preserve"> (нормативтік құқықтық актілерді мемлекеттік тіркеу Тізілімінде № 3620 болып тіркелген) шешіміне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Маңғыстау ауданының ауылдық округтері және ауылдарының жергілікті қоғамдастық жиналыстарының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3"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өткенн соң қолданысқа енгізілсін.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2021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қазандағы № 8/61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3" w:id="4"/>
    <w:p>
      <w:pPr>
        <w:spacing w:after="0"/>
        <w:ind w:left="0"/>
        <w:jc w:val="left"/>
      </w:pPr>
      <w:r>
        <w:rPr>
          <w:rFonts w:ascii="Times New Roman"/>
          <w:b/>
          <w:i w:val="false"/>
          <w:color w:val="000000"/>
        </w:rPr>
        <w:t xml:space="preserve"> Маңғыстау ауданының ауылдық округтері және ауылдарының жергілікті қоғамдастық жиналыстарының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Осы Маңғыстау ауданының ауылдық округтері және ауылдарының жергілікті қоғамдастық жиналыстарының Регламенті (бұдан әрі – Регламент)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6"/>
    <w:bookmarkStart w:name="z16"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9"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20"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1"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2" w:id="13"/>
    <w:p>
      <w:pPr>
        <w:spacing w:after="0"/>
        <w:ind w:left="0"/>
        <w:jc w:val="both"/>
      </w:pPr>
      <w:r>
        <w:rPr>
          <w:rFonts w:ascii="Times New Roman"/>
          <w:b w:val="false"/>
          <w:i w:val="false"/>
          <w:color w:val="000000"/>
          <w:sz w:val="28"/>
        </w:rPr>
        <w:t>
      3. Жиналыс регламентін Маңғыстау аудандық мәслихаты бекітеді.</w:t>
      </w:r>
    </w:p>
    <w:bookmarkEnd w:id="13"/>
    <w:bookmarkStart w:name="z23" w:id="14"/>
    <w:p>
      <w:pPr>
        <w:spacing w:after="0"/>
        <w:ind w:left="0"/>
        <w:jc w:val="both"/>
      </w:pPr>
      <w:r>
        <w:rPr>
          <w:rFonts w:ascii="Times New Roman"/>
          <w:b w:val="false"/>
          <w:i w:val="false"/>
          <w:color w:val="000000"/>
          <w:sz w:val="28"/>
        </w:rPr>
        <w:t>
      4.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4"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bookmarkEnd w:id="15"/>
    <w:bookmarkStart w:name="z25"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6" w:id="17"/>
    <w:p>
      <w:pPr>
        <w:spacing w:after="0"/>
        <w:ind w:left="0"/>
        <w:jc w:val="both"/>
      </w:pPr>
      <w:r>
        <w:rPr>
          <w:rFonts w:ascii="Times New Roman"/>
          <w:b w:val="false"/>
          <w:i w:val="false"/>
          <w:color w:val="000000"/>
          <w:sz w:val="28"/>
        </w:rPr>
        <w:t>
      2) 10-15 мың халық – жиналыстың 11-15 мүшесі;</w:t>
      </w:r>
    </w:p>
    <w:bookmarkEnd w:id="17"/>
    <w:bookmarkStart w:name="z27" w:id="18"/>
    <w:p>
      <w:pPr>
        <w:spacing w:after="0"/>
        <w:ind w:left="0"/>
        <w:jc w:val="both"/>
      </w:pPr>
      <w:r>
        <w:rPr>
          <w:rFonts w:ascii="Times New Roman"/>
          <w:b w:val="false"/>
          <w:i w:val="false"/>
          <w:color w:val="000000"/>
          <w:sz w:val="28"/>
        </w:rPr>
        <w:t>
      3) 15-20 мың халық – жиналыстың 16-20 мүшесі;</w:t>
      </w:r>
    </w:p>
    <w:bookmarkEnd w:id="18"/>
    <w:bookmarkStart w:name="z28"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29" w:id="20"/>
    <w:p>
      <w:pPr>
        <w:spacing w:after="0"/>
        <w:ind w:left="0"/>
        <w:jc w:val="both"/>
      </w:pPr>
      <w:r>
        <w:rPr>
          <w:rFonts w:ascii="Times New Roman"/>
          <w:b w:val="false"/>
          <w:i w:val="false"/>
          <w:color w:val="000000"/>
          <w:sz w:val="28"/>
        </w:rPr>
        <w:t>
      5.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30" w:id="21"/>
    <w:p>
      <w:pPr>
        <w:spacing w:after="0"/>
        <w:ind w:left="0"/>
        <w:jc w:val="both"/>
      </w:pPr>
      <w:r>
        <w:rPr>
          <w:rFonts w:ascii="Times New Roman"/>
          <w:b w:val="false"/>
          <w:i w:val="false"/>
          <w:color w:val="000000"/>
          <w:sz w:val="28"/>
        </w:rPr>
        <w:t>
      6. Бірнеше елді мекендерден тұратын әкімшілік-аумақтық бірлік үшін осы Регламенттің 5 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31" w:id="2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2"/>
    <w:bookmarkStart w:name="z32" w:id="23"/>
    <w:p>
      <w:pPr>
        <w:spacing w:after="0"/>
        <w:ind w:left="0"/>
        <w:jc w:val="both"/>
      </w:pPr>
      <w:r>
        <w:rPr>
          <w:rFonts w:ascii="Times New Roman"/>
          <w:b w:val="false"/>
          <w:i w:val="false"/>
          <w:color w:val="000000"/>
          <w:sz w:val="28"/>
        </w:rPr>
        <w:t>
      7. Жиналыс жергілікті маңызы бар ағымдағы мәселелер бойынша өткізіледі:</w:t>
      </w:r>
    </w:p>
    <w:bookmarkEnd w:id="23"/>
    <w:bookmarkStart w:name="z33"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34" w:id="25"/>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bookmarkEnd w:id="25"/>
    <w:bookmarkStart w:name="z35" w:id="26"/>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bookmarkEnd w:id="26"/>
    <w:bookmarkStart w:name="z36" w:id="2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bookmarkEnd w:id="27"/>
    <w:bookmarkStart w:name="z37" w:id="28"/>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
    <w:bookmarkStart w:name="z38" w:id="29"/>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bookmarkEnd w:id="29"/>
    <w:bookmarkStart w:name="z39" w:id="30"/>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bookmarkEnd w:id="30"/>
    <w:bookmarkStart w:name="z40" w:id="31"/>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1"/>
    <w:bookmarkStart w:name="z41" w:id="32"/>
    <w:p>
      <w:pPr>
        <w:spacing w:after="0"/>
        <w:ind w:left="0"/>
        <w:jc w:val="both"/>
      </w:pPr>
      <w:r>
        <w:rPr>
          <w:rFonts w:ascii="Times New Roman"/>
          <w:b w:val="false"/>
          <w:i w:val="false"/>
          <w:color w:val="000000"/>
          <w:sz w:val="28"/>
        </w:rPr>
        <w:t>
      аудандық маңызы бар қала, ауыл, кент, ауылдық округ әкіміне кандидат ретінде тіркеу үшін Маңғыстау аудандық сайлау комиссиясына одан әрі енгізу үшін Маңғыстау ауданы әкімінің аудандық маңызы бар қала, ауыл, кент, ауылдық округ әкімі лауазымына ұсынған кандидатураларын келісу;</w:t>
      </w:r>
    </w:p>
    <w:bookmarkEnd w:id="32"/>
    <w:bookmarkStart w:name="z42" w:id="33"/>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bookmarkEnd w:id="33"/>
    <w:bookmarkStart w:name="z43"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4"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45" w:id="36"/>
    <w:p>
      <w:pPr>
        <w:spacing w:after="0"/>
        <w:ind w:left="0"/>
        <w:jc w:val="both"/>
      </w:pPr>
      <w:r>
        <w:rPr>
          <w:rFonts w:ascii="Times New Roman"/>
          <w:b w:val="false"/>
          <w:i w:val="false"/>
          <w:color w:val="000000"/>
          <w:sz w:val="28"/>
        </w:rPr>
        <w:t>
      8.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46"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47"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48" w:id="39"/>
    <w:p>
      <w:pPr>
        <w:spacing w:after="0"/>
        <w:ind w:left="0"/>
        <w:jc w:val="both"/>
      </w:pPr>
      <w:r>
        <w:rPr>
          <w:rFonts w:ascii="Times New Roman"/>
          <w:b w:val="false"/>
          <w:i w:val="false"/>
          <w:color w:val="000000"/>
          <w:sz w:val="28"/>
        </w:rPr>
        <w:t xml:space="preserve">
      9. Заңның </w:t>
      </w:r>
      <w:r>
        <w:rPr>
          <w:rFonts w:ascii="Times New Roman"/>
          <w:b w:val="false"/>
          <w:i w:val="false"/>
          <w:color w:val="000000"/>
          <w:sz w:val="28"/>
        </w:rPr>
        <w:t>39-3-бабы</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49"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50" w:id="41"/>
    <w:p>
      <w:pPr>
        <w:spacing w:after="0"/>
        <w:ind w:left="0"/>
        <w:jc w:val="both"/>
      </w:pPr>
      <w:r>
        <w:rPr>
          <w:rFonts w:ascii="Times New Roman"/>
          <w:b w:val="false"/>
          <w:i w:val="false"/>
          <w:color w:val="000000"/>
          <w:sz w:val="28"/>
        </w:rPr>
        <w:t>
      10.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1"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2" w:id="43"/>
    <w:p>
      <w:pPr>
        <w:spacing w:after="0"/>
        <w:ind w:left="0"/>
        <w:jc w:val="both"/>
      </w:pPr>
      <w:r>
        <w:rPr>
          <w:rFonts w:ascii="Times New Roman"/>
          <w:b w:val="false"/>
          <w:i w:val="false"/>
          <w:color w:val="000000"/>
          <w:sz w:val="28"/>
        </w:rPr>
        <w:t>
      11. Жиналысты шақыруды әкім немесе ол уәкілеттік берген адам ашады.</w:t>
      </w:r>
    </w:p>
    <w:bookmarkEnd w:id="43"/>
    <w:bookmarkStart w:name="z53"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4" w:id="45"/>
    <w:p>
      <w:pPr>
        <w:spacing w:after="0"/>
        <w:ind w:left="0"/>
        <w:jc w:val="both"/>
      </w:pPr>
      <w:r>
        <w:rPr>
          <w:rFonts w:ascii="Times New Roman"/>
          <w:b w:val="false"/>
          <w:i w:val="false"/>
          <w:color w:val="000000"/>
          <w:sz w:val="28"/>
        </w:rPr>
        <w:t>
      12.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5"/>
    <w:bookmarkStart w:name="z55"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
    <w:bookmarkStart w:name="z56"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57"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58"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59" w:id="50"/>
    <w:p>
      <w:pPr>
        <w:spacing w:after="0"/>
        <w:ind w:left="0"/>
        <w:jc w:val="both"/>
      </w:pPr>
      <w:r>
        <w:rPr>
          <w:rFonts w:ascii="Times New Roman"/>
          <w:b w:val="false"/>
          <w:i w:val="false"/>
          <w:color w:val="000000"/>
          <w:sz w:val="28"/>
        </w:rPr>
        <w:t>
      13. Жиналыс шақыруына Маңғыстау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 шақыруына Маңғыстау аудандық мәслихатының депутаттары, бұқаралық ақпарат құралдарының және қоғамдық бірлестіктердің өкілдері қатыса алады.</w:t>
      </w:r>
    </w:p>
    <w:bookmarkEnd w:id="50"/>
    <w:bookmarkStart w:name="z60"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61" w:id="52"/>
    <w:p>
      <w:pPr>
        <w:spacing w:after="0"/>
        <w:ind w:left="0"/>
        <w:jc w:val="both"/>
      </w:pPr>
      <w:r>
        <w:rPr>
          <w:rFonts w:ascii="Times New Roman"/>
          <w:b w:val="false"/>
          <w:i w:val="false"/>
          <w:color w:val="000000"/>
          <w:sz w:val="28"/>
        </w:rPr>
        <w:t>
      14.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2"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3"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4"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5" w:id="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
    <w:bookmarkStart w:name="z66" w:id="57"/>
    <w:p>
      <w:pPr>
        <w:spacing w:after="0"/>
        <w:ind w:left="0"/>
        <w:jc w:val="both"/>
      </w:pPr>
      <w:r>
        <w:rPr>
          <w:rFonts w:ascii="Times New Roman"/>
          <w:b w:val="false"/>
          <w:i w:val="false"/>
          <w:color w:val="000000"/>
          <w:sz w:val="28"/>
        </w:rPr>
        <w:t>
      15. Жиналыс өз өкілеттігі шеңберінде шақырылымға қатысып отырған жиналыс мүшелерінің көпшілік даусымен шешімдер қабылдайды.</w:t>
      </w:r>
    </w:p>
    <w:bookmarkEnd w:id="57"/>
    <w:bookmarkStart w:name="z67"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68"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69" w:id="60"/>
    <w:p>
      <w:pPr>
        <w:spacing w:after="0"/>
        <w:ind w:left="0"/>
        <w:jc w:val="both"/>
      </w:pPr>
      <w:r>
        <w:rPr>
          <w:rFonts w:ascii="Times New Roman"/>
          <w:b w:val="false"/>
          <w:i w:val="false"/>
          <w:color w:val="000000"/>
          <w:sz w:val="28"/>
        </w:rPr>
        <w:t>
      1) жиналыстың өткізілетін күні мен орны;</w:t>
      </w:r>
    </w:p>
    <w:bookmarkEnd w:id="60"/>
    <w:bookmarkStart w:name="z70"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1" w:id="6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2"/>
    <w:bookmarkStart w:name="z72" w:id="6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3"/>
    <w:bookmarkStart w:name="z73"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74"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5"/>
    <w:bookmarkStart w:name="z75" w:id="6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Маңғыстау аудандық мәслихатының қарауына беріледі.</w:t>
      </w:r>
    </w:p>
    <w:bookmarkEnd w:id="66"/>
    <w:bookmarkStart w:name="z76" w:id="67"/>
    <w:p>
      <w:pPr>
        <w:spacing w:after="0"/>
        <w:ind w:left="0"/>
        <w:jc w:val="both"/>
      </w:pPr>
      <w:r>
        <w:rPr>
          <w:rFonts w:ascii="Times New Roman"/>
          <w:b w:val="false"/>
          <w:i w:val="false"/>
          <w:color w:val="000000"/>
          <w:sz w:val="28"/>
        </w:rPr>
        <w:t>
      16.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7"/>
    <w:bookmarkStart w:name="z77" w:id="68"/>
    <w:p>
      <w:pPr>
        <w:spacing w:after="0"/>
        <w:ind w:left="0"/>
        <w:jc w:val="both"/>
      </w:pPr>
      <w:r>
        <w:rPr>
          <w:rFonts w:ascii="Times New Roman"/>
          <w:b w:val="false"/>
          <w:i w:val="false"/>
          <w:color w:val="000000"/>
          <w:sz w:val="28"/>
        </w:rPr>
        <w:t>
      17.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8"/>
    <w:bookmarkStart w:name="z78" w:id="6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79" w:id="70"/>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Маңғыстау аудындық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80" w:id="71"/>
    <w:p>
      <w:pPr>
        <w:spacing w:after="0"/>
        <w:ind w:left="0"/>
        <w:jc w:val="both"/>
      </w:pPr>
      <w:r>
        <w:rPr>
          <w:rFonts w:ascii="Times New Roman"/>
          <w:b w:val="false"/>
          <w:i w:val="false"/>
          <w:color w:val="000000"/>
          <w:sz w:val="28"/>
        </w:rPr>
        <w:t>
      Бес жұмыс күні ішінде Заңның 11-бабында көзделген тәртіппен Маңғыстау ауданы мәслихатының таяудағы отырысында алдын ала талқылаудан және оның шешімінен кейін жоғары тұрған әкім шешім қабылдайды.</w:t>
      </w:r>
    </w:p>
    <w:bookmarkEnd w:id="71"/>
    <w:bookmarkStart w:name="z81" w:id="72"/>
    <w:p>
      <w:pPr>
        <w:spacing w:after="0"/>
        <w:ind w:left="0"/>
        <w:jc w:val="both"/>
      </w:pPr>
      <w:r>
        <w:rPr>
          <w:rFonts w:ascii="Times New Roman"/>
          <w:b w:val="false"/>
          <w:i w:val="false"/>
          <w:color w:val="000000"/>
          <w:sz w:val="28"/>
        </w:rPr>
        <w:t>
      18.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2"/>
    <w:bookmarkStart w:name="z82" w:id="73"/>
    <w:p>
      <w:pPr>
        <w:spacing w:after="0"/>
        <w:ind w:left="0"/>
        <w:jc w:val="both"/>
      </w:pPr>
      <w:r>
        <w:rPr>
          <w:rFonts w:ascii="Times New Roman"/>
          <w:b w:val="false"/>
          <w:i w:val="false"/>
          <w:color w:val="000000"/>
          <w:sz w:val="28"/>
        </w:rPr>
        <w:t>
      19.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3"/>
    <w:bookmarkStart w:name="z83" w:id="7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4"/>
    <w:bookmarkStart w:name="z84" w:id="75"/>
    <w:p>
      <w:pPr>
        <w:spacing w:after="0"/>
        <w:ind w:left="0"/>
        <w:jc w:val="both"/>
      </w:pPr>
      <w:r>
        <w:rPr>
          <w:rFonts w:ascii="Times New Roman"/>
          <w:b w:val="false"/>
          <w:i w:val="false"/>
          <w:color w:val="000000"/>
          <w:sz w:val="28"/>
        </w:rPr>
        <w:t>
      20. Жиналыста жүйелі түрде жиналыстың шешімдерін орындауға жауапты адамдардың ақпараттары тыңдалады.</w:t>
      </w:r>
    </w:p>
    <w:bookmarkEnd w:id="75"/>
    <w:bookmarkStart w:name="z85" w:id="76"/>
    <w:p>
      <w:pPr>
        <w:spacing w:after="0"/>
        <w:ind w:left="0"/>
        <w:jc w:val="both"/>
      </w:pPr>
      <w:r>
        <w:rPr>
          <w:rFonts w:ascii="Times New Roman"/>
          <w:b w:val="false"/>
          <w:i w:val="false"/>
          <w:color w:val="000000"/>
          <w:sz w:val="28"/>
        </w:rPr>
        <w:t>
      21. Шешімдерді орындамаған немесе сапасыз орындаған жағдайда, тиісті ақпарат хаттамаға енгізіледі, оны жиналыстың төрағасы Маңғыстау ауданы әкіміне немесе жиналыстың шешімін орындауға жауапты лауазымды адамның жоғары тұрған басшыларына жолдайды.</w:t>
      </w:r>
    </w:p>
    <w:bookmarkEnd w:id="76"/>
    <w:bookmarkStart w:name="z86"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Маңғыстау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