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7175" w14:textId="2a97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2021 жылғы 2 ақпандағы №2/10 "2021-2023 жылдарға арналған ауылдардың, ауылдық округтердің бюджеттері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2021 жылғы 24 желтоқсандағы № 9/109 шешімі</w:t>
      </w:r>
    </w:p>
    <w:p>
      <w:pPr>
        <w:spacing w:after="0"/>
        <w:ind w:left="0"/>
        <w:jc w:val="both"/>
      </w:pPr>
      <w:bookmarkStart w:name="z0" w:id="0"/>
      <w:r>
        <w:rPr>
          <w:rFonts w:ascii="Times New Roman"/>
          <w:b w:val="false"/>
          <w:i w:val="false"/>
          <w:color w:val="000000"/>
          <w:sz w:val="28"/>
        </w:rPr>
        <w:t>
      Маңғыстау аудандық мәслихаты ШЕШТІ:</w:t>
      </w:r>
    </w:p>
    <w:bookmarkEnd w:id="0"/>
    <w:bookmarkStart w:name="z1" w:id="1"/>
    <w:p>
      <w:pPr>
        <w:spacing w:after="0"/>
        <w:ind w:left="0"/>
        <w:jc w:val="both"/>
      </w:pPr>
      <w:r>
        <w:rPr>
          <w:rFonts w:ascii="Times New Roman"/>
          <w:b w:val="false"/>
          <w:i w:val="false"/>
          <w:color w:val="000000"/>
          <w:sz w:val="28"/>
        </w:rPr>
        <w:t xml:space="preserve">
      1. "2021 - 2023 жылдарға арналған ауылдардың, ауылдық округтердің бюджеттері туралы" Маңғыстау аудандық маслихатының 2021 жылғы 2 ақпандағы </w:t>
      </w:r>
      <w:r>
        <w:rPr>
          <w:rFonts w:ascii="Times New Roman"/>
          <w:b w:val="false"/>
          <w:i w:val="false"/>
          <w:color w:val="000000"/>
          <w:sz w:val="28"/>
        </w:rPr>
        <w:t>№ 2/10</w:t>
      </w:r>
      <w:r>
        <w:rPr>
          <w:rFonts w:ascii="Times New Roman"/>
          <w:b w:val="false"/>
          <w:i w:val="false"/>
          <w:color w:val="000000"/>
          <w:sz w:val="28"/>
        </w:rPr>
        <w:t xml:space="preserve"> шешіміне (нормативтік құқықтық актілерді мемлекеттік тіркеу Тізілімінде № 4452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2021 - 2023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2021 жылға келесідей көлемдерде бекітілсін:</w:t>
      </w:r>
    </w:p>
    <w:bookmarkEnd w:id="2"/>
    <w:bookmarkStart w:name="z4" w:id="3"/>
    <w:p>
      <w:pPr>
        <w:spacing w:after="0"/>
        <w:ind w:left="0"/>
        <w:jc w:val="both"/>
      </w:pPr>
      <w:r>
        <w:rPr>
          <w:rFonts w:ascii="Times New Roman"/>
          <w:b w:val="false"/>
          <w:i w:val="false"/>
          <w:color w:val="000000"/>
          <w:sz w:val="28"/>
        </w:rPr>
        <w:t>
      1) кірістер – 648 983,9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123 373,0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212,0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525 398,9 мың теңге;</w:t>
      </w:r>
    </w:p>
    <w:bookmarkEnd w:id="7"/>
    <w:bookmarkStart w:name="z9" w:id="8"/>
    <w:p>
      <w:pPr>
        <w:spacing w:after="0"/>
        <w:ind w:left="0"/>
        <w:jc w:val="both"/>
      </w:pPr>
      <w:r>
        <w:rPr>
          <w:rFonts w:ascii="Times New Roman"/>
          <w:b w:val="false"/>
          <w:i w:val="false"/>
          <w:color w:val="000000"/>
          <w:sz w:val="28"/>
        </w:rPr>
        <w:t>
      2) шығындар – 715 847,4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 оның ішінде:</w:t>
      </w:r>
    </w:p>
    <w:bookmarkEnd w:id="9"/>
    <w:bookmarkStart w:name="z11" w:id="10"/>
    <w:p>
      <w:pPr>
        <w:spacing w:after="0"/>
        <w:ind w:left="0"/>
        <w:jc w:val="both"/>
      </w:pPr>
      <w:r>
        <w:rPr>
          <w:rFonts w:ascii="Times New Roman"/>
          <w:b w:val="false"/>
          <w:i w:val="false"/>
          <w:color w:val="000000"/>
          <w:sz w:val="28"/>
        </w:rPr>
        <w:t>
      бюджеттік кредиттер – 0 теңге;</w:t>
      </w:r>
    </w:p>
    <w:bookmarkEnd w:id="10"/>
    <w:bookmarkStart w:name="z12" w:id="11"/>
    <w:p>
      <w:pPr>
        <w:spacing w:after="0"/>
        <w:ind w:left="0"/>
        <w:jc w:val="both"/>
      </w:pPr>
      <w:r>
        <w:rPr>
          <w:rFonts w:ascii="Times New Roman"/>
          <w:b w:val="false"/>
          <w:i w:val="false"/>
          <w:color w:val="000000"/>
          <w:sz w:val="28"/>
        </w:rPr>
        <w:t>
      бюджеттік кредиттерді өтеу – 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2"/>
    <w:bookmarkStart w:name="z14" w:id="13"/>
    <w:p>
      <w:pPr>
        <w:spacing w:after="0"/>
        <w:ind w:left="0"/>
        <w:jc w:val="both"/>
      </w:pPr>
      <w:r>
        <w:rPr>
          <w:rFonts w:ascii="Times New Roman"/>
          <w:b w:val="false"/>
          <w:i w:val="false"/>
          <w:color w:val="000000"/>
          <w:sz w:val="28"/>
        </w:rPr>
        <w:t>
      қаржы активтерін сатып алу – 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-66 863,5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66 863,5 мың теңге, оның ішінде:</w:t>
      </w:r>
    </w:p>
    <w:bookmarkEnd w:id="16"/>
    <w:bookmarkStart w:name="z18" w:id="17"/>
    <w:p>
      <w:pPr>
        <w:spacing w:after="0"/>
        <w:ind w:left="0"/>
        <w:jc w:val="both"/>
      </w:pPr>
      <w:r>
        <w:rPr>
          <w:rFonts w:ascii="Times New Roman"/>
          <w:b w:val="false"/>
          <w:i w:val="false"/>
          <w:color w:val="000000"/>
          <w:sz w:val="28"/>
        </w:rPr>
        <w:t>
      қарыздар түсімі – 0 теңге;</w:t>
      </w:r>
    </w:p>
    <w:bookmarkEnd w:id="17"/>
    <w:bookmarkStart w:name="z19" w:id="18"/>
    <w:p>
      <w:pPr>
        <w:spacing w:after="0"/>
        <w:ind w:left="0"/>
        <w:jc w:val="both"/>
      </w:pPr>
      <w:r>
        <w:rPr>
          <w:rFonts w:ascii="Times New Roman"/>
          <w:b w:val="false"/>
          <w:i w:val="false"/>
          <w:color w:val="000000"/>
          <w:sz w:val="28"/>
        </w:rPr>
        <w:t>
      қарыздарды өтеу – 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66 863,5 мың теңге.";</w:t>
      </w:r>
    </w:p>
    <w:bookmarkEnd w:id="19"/>
    <w:bookmarkStart w:name="z21"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w:t>
      </w:r>
      <w:r>
        <w:rPr>
          <w:rFonts w:ascii="Times New Roman"/>
          <w:b w:val="false"/>
          <w:i w:val="false"/>
          <w:color w:val="000000"/>
          <w:sz w:val="28"/>
        </w:rPr>
        <w:t xml:space="preserve"> жаңа редакцияда жазылсын:</w:t>
      </w:r>
    </w:p>
    <w:bookmarkEnd w:id="20"/>
    <w:bookmarkStart w:name="z22" w:id="21"/>
    <w:p>
      <w:pPr>
        <w:spacing w:after="0"/>
        <w:ind w:left="0"/>
        <w:jc w:val="both"/>
      </w:pPr>
      <w:r>
        <w:rPr>
          <w:rFonts w:ascii="Times New Roman"/>
          <w:b w:val="false"/>
          <w:i w:val="false"/>
          <w:color w:val="000000"/>
          <w:sz w:val="28"/>
        </w:rPr>
        <w:t>
      "2. 2021 жылға арналған аудандық бюджеттен ауылдардың және ауылдық округтердің бюджеттеріне 521 077,7 мың теңге сомасында субвенция бөлінгені ескерілсін, оның ішінде:</w:t>
      </w:r>
    </w:p>
    <w:bookmarkEnd w:id="21"/>
    <w:bookmarkStart w:name="z23" w:id="22"/>
    <w:p>
      <w:pPr>
        <w:spacing w:after="0"/>
        <w:ind w:left="0"/>
        <w:jc w:val="both"/>
      </w:pPr>
      <w:r>
        <w:rPr>
          <w:rFonts w:ascii="Times New Roman"/>
          <w:b w:val="false"/>
          <w:i w:val="false"/>
          <w:color w:val="000000"/>
          <w:sz w:val="28"/>
        </w:rPr>
        <w:t>
      Шетпе ауылы – 91 064,6 мың теңге;</w:t>
      </w:r>
    </w:p>
    <w:bookmarkEnd w:id="22"/>
    <w:bookmarkStart w:name="z24" w:id="23"/>
    <w:p>
      <w:pPr>
        <w:spacing w:after="0"/>
        <w:ind w:left="0"/>
        <w:jc w:val="both"/>
      </w:pPr>
      <w:r>
        <w:rPr>
          <w:rFonts w:ascii="Times New Roman"/>
          <w:b w:val="false"/>
          <w:i w:val="false"/>
          <w:color w:val="000000"/>
          <w:sz w:val="28"/>
        </w:rPr>
        <w:t>
      Жыңғылды ауылы – 32 366,0 мың теңге;</w:t>
      </w:r>
    </w:p>
    <w:bookmarkEnd w:id="23"/>
    <w:bookmarkStart w:name="z25" w:id="24"/>
    <w:p>
      <w:pPr>
        <w:spacing w:after="0"/>
        <w:ind w:left="0"/>
        <w:jc w:val="both"/>
      </w:pPr>
      <w:r>
        <w:rPr>
          <w:rFonts w:ascii="Times New Roman"/>
          <w:b w:val="false"/>
          <w:i w:val="false"/>
          <w:color w:val="000000"/>
          <w:sz w:val="28"/>
        </w:rPr>
        <w:t>
      Сайөтес ауылдық округі – 47 731,9 мың теңге;</w:t>
      </w:r>
    </w:p>
    <w:bookmarkEnd w:id="24"/>
    <w:bookmarkStart w:name="z26" w:id="25"/>
    <w:p>
      <w:pPr>
        <w:spacing w:after="0"/>
        <w:ind w:left="0"/>
        <w:jc w:val="both"/>
      </w:pPr>
      <w:r>
        <w:rPr>
          <w:rFonts w:ascii="Times New Roman"/>
          <w:b w:val="false"/>
          <w:i w:val="false"/>
          <w:color w:val="000000"/>
          <w:sz w:val="28"/>
        </w:rPr>
        <w:t>
      Тұщықұдық ауылдық округі – 41 085,1 мың теңге;</w:t>
      </w:r>
    </w:p>
    <w:bookmarkEnd w:id="25"/>
    <w:bookmarkStart w:name="z27" w:id="26"/>
    <w:p>
      <w:pPr>
        <w:spacing w:after="0"/>
        <w:ind w:left="0"/>
        <w:jc w:val="both"/>
      </w:pPr>
      <w:r>
        <w:rPr>
          <w:rFonts w:ascii="Times New Roman"/>
          <w:b w:val="false"/>
          <w:i w:val="false"/>
          <w:color w:val="000000"/>
          <w:sz w:val="28"/>
        </w:rPr>
        <w:t>
      Қызан ауылы – 40 184,7 мың теңге;</w:t>
      </w:r>
    </w:p>
    <w:bookmarkEnd w:id="26"/>
    <w:bookmarkStart w:name="z28" w:id="27"/>
    <w:p>
      <w:pPr>
        <w:spacing w:after="0"/>
        <w:ind w:left="0"/>
        <w:jc w:val="both"/>
      </w:pPr>
      <w:r>
        <w:rPr>
          <w:rFonts w:ascii="Times New Roman"/>
          <w:b w:val="false"/>
          <w:i w:val="false"/>
          <w:color w:val="000000"/>
          <w:sz w:val="28"/>
        </w:rPr>
        <w:t>
      Ақтөбе ауылдық округі – 43 113,2 мың теңге;</w:t>
      </w:r>
    </w:p>
    <w:bookmarkEnd w:id="27"/>
    <w:bookmarkStart w:name="z29" w:id="28"/>
    <w:p>
      <w:pPr>
        <w:spacing w:after="0"/>
        <w:ind w:left="0"/>
        <w:jc w:val="both"/>
      </w:pPr>
      <w:r>
        <w:rPr>
          <w:rFonts w:ascii="Times New Roman"/>
          <w:b w:val="false"/>
          <w:i w:val="false"/>
          <w:color w:val="000000"/>
          <w:sz w:val="28"/>
        </w:rPr>
        <w:t>
      Шайыр ауылдық округі – 51 354,9 мың теңге;</w:t>
      </w:r>
    </w:p>
    <w:bookmarkEnd w:id="28"/>
    <w:bookmarkStart w:name="z30" w:id="29"/>
    <w:p>
      <w:pPr>
        <w:spacing w:after="0"/>
        <w:ind w:left="0"/>
        <w:jc w:val="both"/>
      </w:pPr>
      <w:r>
        <w:rPr>
          <w:rFonts w:ascii="Times New Roman"/>
          <w:b w:val="false"/>
          <w:i w:val="false"/>
          <w:color w:val="000000"/>
          <w:sz w:val="28"/>
        </w:rPr>
        <w:t>
      Жармыш ауылы – 33 329,7 мың теңге;</w:t>
      </w:r>
    </w:p>
    <w:bookmarkEnd w:id="29"/>
    <w:bookmarkStart w:name="z31" w:id="30"/>
    <w:p>
      <w:pPr>
        <w:spacing w:after="0"/>
        <w:ind w:left="0"/>
        <w:jc w:val="both"/>
      </w:pPr>
      <w:r>
        <w:rPr>
          <w:rFonts w:ascii="Times New Roman"/>
          <w:b w:val="false"/>
          <w:i w:val="false"/>
          <w:color w:val="000000"/>
          <w:sz w:val="28"/>
        </w:rPr>
        <w:t>
      Ақшымырау ауылы – 30 841,9 мың теңге;</w:t>
      </w:r>
    </w:p>
    <w:bookmarkEnd w:id="30"/>
    <w:bookmarkStart w:name="z32" w:id="31"/>
    <w:p>
      <w:pPr>
        <w:spacing w:after="0"/>
        <w:ind w:left="0"/>
        <w:jc w:val="both"/>
      </w:pPr>
      <w:r>
        <w:rPr>
          <w:rFonts w:ascii="Times New Roman"/>
          <w:b w:val="false"/>
          <w:i w:val="false"/>
          <w:color w:val="000000"/>
          <w:sz w:val="28"/>
        </w:rPr>
        <w:t>
      Онды ауылдық округі – 50 057,9 мың теңге;</w:t>
      </w:r>
    </w:p>
    <w:bookmarkEnd w:id="31"/>
    <w:bookmarkStart w:name="z33" w:id="32"/>
    <w:p>
      <w:pPr>
        <w:spacing w:after="0"/>
        <w:ind w:left="0"/>
        <w:jc w:val="both"/>
      </w:pPr>
      <w:r>
        <w:rPr>
          <w:rFonts w:ascii="Times New Roman"/>
          <w:b w:val="false"/>
          <w:i w:val="false"/>
          <w:color w:val="000000"/>
          <w:sz w:val="28"/>
        </w:rPr>
        <w:t>
      Шебір ауылдық округі – 28 853,5 мың теңге;</w:t>
      </w:r>
    </w:p>
    <w:bookmarkEnd w:id="32"/>
    <w:bookmarkStart w:name="z34" w:id="33"/>
    <w:p>
      <w:pPr>
        <w:spacing w:after="0"/>
        <w:ind w:left="0"/>
        <w:jc w:val="both"/>
      </w:pPr>
      <w:r>
        <w:rPr>
          <w:rFonts w:ascii="Times New Roman"/>
          <w:b w:val="false"/>
          <w:i w:val="false"/>
          <w:color w:val="000000"/>
          <w:sz w:val="28"/>
        </w:rPr>
        <w:t>
      Отпан ауылдық округі – 31 094,3 мың теңге.";</w:t>
      </w:r>
    </w:p>
    <w:bookmarkEnd w:id="33"/>
    <w:bookmarkStart w:name="z35" w:id="34"/>
    <w:p>
      <w:pPr>
        <w:spacing w:after="0"/>
        <w:ind w:left="0"/>
        <w:jc w:val="both"/>
      </w:pPr>
      <w:r>
        <w:rPr>
          <w:rFonts w:ascii="Times New Roman"/>
          <w:b w:val="false"/>
          <w:i w:val="false"/>
          <w:color w:val="000000"/>
          <w:sz w:val="28"/>
        </w:rPr>
        <w:t>
      Келесідей мазмұндағы 3-1 тармақпен толықтырылсын:</w:t>
      </w:r>
    </w:p>
    <w:bookmarkEnd w:id="34"/>
    <w:bookmarkStart w:name="z36" w:id="35"/>
    <w:p>
      <w:pPr>
        <w:spacing w:after="0"/>
        <w:ind w:left="0"/>
        <w:jc w:val="both"/>
      </w:pPr>
      <w:r>
        <w:rPr>
          <w:rFonts w:ascii="Times New Roman"/>
          <w:b w:val="false"/>
          <w:i w:val="false"/>
          <w:color w:val="000000"/>
          <w:sz w:val="28"/>
        </w:rPr>
        <w:t>
      "3. 2021 жылға арналған аудандық бюджеттен ауылдардың және ауылдық округтердің бюджеттеріне 933,2 мың теңге сомасында ағымдағы нысаналы трансферттердің бөлінгені ескерілсін, оның ішінде:</w:t>
      </w:r>
    </w:p>
    <w:bookmarkEnd w:id="35"/>
    <w:bookmarkStart w:name="z37" w:id="36"/>
    <w:p>
      <w:pPr>
        <w:spacing w:after="0"/>
        <w:ind w:left="0"/>
        <w:jc w:val="both"/>
      </w:pPr>
      <w:r>
        <w:rPr>
          <w:rFonts w:ascii="Times New Roman"/>
          <w:b w:val="false"/>
          <w:i w:val="false"/>
          <w:color w:val="000000"/>
          <w:sz w:val="28"/>
        </w:rPr>
        <w:t>
      Жыңғылды ауылы – 40,0 мың теңге;</w:t>
      </w:r>
    </w:p>
    <w:bookmarkEnd w:id="36"/>
    <w:bookmarkStart w:name="z38" w:id="37"/>
    <w:p>
      <w:pPr>
        <w:spacing w:after="0"/>
        <w:ind w:left="0"/>
        <w:jc w:val="both"/>
      </w:pPr>
      <w:r>
        <w:rPr>
          <w:rFonts w:ascii="Times New Roman"/>
          <w:b w:val="false"/>
          <w:i w:val="false"/>
          <w:color w:val="000000"/>
          <w:sz w:val="28"/>
        </w:rPr>
        <w:t>
      Сайөтес ауылдық округі – 144,0 мың теңге;</w:t>
      </w:r>
    </w:p>
    <w:bookmarkEnd w:id="37"/>
    <w:bookmarkStart w:name="z39" w:id="38"/>
    <w:p>
      <w:pPr>
        <w:spacing w:after="0"/>
        <w:ind w:left="0"/>
        <w:jc w:val="both"/>
      </w:pPr>
      <w:r>
        <w:rPr>
          <w:rFonts w:ascii="Times New Roman"/>
          <w:b w:val="false"/>
          <w:i w:val="false"/>
          <w:color w:val="000000"/>
          <w:sz w:val="28"/>
        </w:rPr>
        <w:t>
      Тұщықұдық ауылдық округі –46,0 мың теңге;</w:t>
      </w:r>
    </w:p>
    <w:bookmarkEnd w:id="38"/>
    <w:bookmarkStart w:name="z40" w:id="39"/>
    <w:p>
      <w:pPr>
        <w:spacing w:after="0"/>
        <w:ind w:left="0"/>
        <w:jc w:val="both"/>
      </w:pPr>
      <w:r>
        <w:rPr>
          <w:rFonts w:ascii="Times New Roman"/>
          <w:b w:val="false"/>
          <w:i w:val="false"/>
          <w:color w:val="000000"/>
          <w:sz w:val="28"/>
        </w:rPr>
        <w:t>
      Қызан ауылы –136,2 мың теңге;</w:t>
      </w:r>
    </w:p>
    <w:bookmarkEnd w:id="39"/>
    <w:bookmarkStart w:name="z41" w:id="40"/>
    <w:p>
      <w:pPr>
        <w:spacing w:after="0"/>
        <w:ind w:left="0"/>
        <w:jc w:val="both"/>
      </w:pPr>
      <w:r>
        <w:rPr>
          <w:rFonts w:ascii="Times New Roman"/>
          <w:b w:val="false"/>
          <w:i w:val="false"/>
          <w:color w:val="000000"/>
          <w:sz w:val="28"/>
        </w:rPr>
        <w:t>
      Ақтөбе ауылдық округі – 107,0 мың теңге;</w:t>
      </w:r>
    </w:p>
    <w:bookmarkEnd w:id="40"/>
    <w:bookmarkStart w:name="z42" w:id="41"/>
    <w:p>
      <w:pPr>
        <w:spacing w:after="0"/>
        <w:ind w:left="0"/>
        <w:jc w:val="both"/>
      </w:pPr>
      <w:r>
        <w:rPr>
          <w:rFonts w:ascii="Times New Roman"/>
          <w:b w:val="false"/>
          <w:i w:val="false"/>
          <w:color w:val="000000"/>
          <w:sz w:val="28"/>
        </w:rPr>
        <w:t>
      Шайыр ауылдық округі – 123,0 мың теңге;</w:t>
      </w:r>
    </w:p>
    <w:bookmarkEnd w:id="41"/>
    <w:bookmarkStart w:name="z43" w:id="42"/>
    <w:p>
      <w:pPr>
        <w:spacing w:after="0"/>
        <w:ind w:left="0"/>
        <w:jc w:val="both"/>
      </w:pPr>
      <w:r>
        <w:rPr>
          <w:rFonts w:ascii="Times New Roman"/>
          <w:b w:val="false"/>
          <w:i w:val="false"/>
          <w:color w:val="000000"/>
          <w:sz w:val="28"/>
        </w:rPr>
        <w:t>
      Жармыш ауылы – 189,0 мың теңге;</w:t>
      </w:r>
    </w:p>
    <w:bookmarkEnd w:id="42"/>
    <w:bookmarkStart w:name="z44" w:id="43"/>
    <w:p>
      <w:pPr>
        <w:spacing w:after="0"/>
        <w:ind w:left="0"/>
        <w:jc w:val="both"/>
      </w:pPr>
      <w:r>
        <w:rPr>
          <w:rFonts w:ascii="Times New Roman"/>
          <w:b w:val="false"/>
          <w:i w:val="false"/>
          <w:color w:val="000000"/>
          <w:sz w:val="28"/>
        </w:rPr>
        <w:t>
      Онды ауылдық округі – 148,0 мың теңге.";</w:t>
      </w:r>
    </w:p>
    <w:bookmarkEnd w:id="43"/>
    <w:bookmarkStart w:name="z45"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8, 9, 10, 11 және 12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 </w:t>
      </w:r>
    </w:p>
    <w:bookmarkEnd w:id="44"/>
    <w:bookmarkStart w:name="z46" w:id="45"/>
    <w:p>
      <w:pPr>
        <w:spacing w:after="0"/>
        <w:ind w:left="0"/>
        <w:jc w:val="both"/>
      </w:pPr>
      <w:r>
        <w:rPr>
          <w:rFonts w:ascii="Times New Roman"/>
          <w:b w:val="false"/>
          <w:i w:val="false"/>
          <w:color w:val="000000"/>
          <w:sz w:val="28"/>
        </w:rPr>
        <w:t>
      2. Осы шешім 2021 жылдың 1 қаңтарынан қолданысқа енгізіледі.</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5" w:id="46"/>
    <w:p>
      <w:pPr>
        <w:spacing w:after="0"/>
        <w:ind w:left="0"/>
        <w:jc w:val="left"/>
      </w:pPr>
      <w:r>
        <w:rPr>
          <w:rFonts w:ascii="Times New Roman"/>
          <w:b/>
          <w:i w:val="false"/>
          <w:color w:val="000000"/>
        </w:rPr>
        <w:t xml:space="preserve"> 2021 жылға арналған Шетпе ауылының бюджеті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154 017,6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189 828,6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4" w:id="47"/>
    <w:p>
      <w:pPr>
        <w:spacing w:after="0"/>
        <w:ind w:left="0"/>
        <w:jc w:val="left"/>
      </w:pPr>
      <w:r>
        <w:rPr>
          <w:rFonts w:ascii="Times New Roman"/>
          <w:b/>
          <w:i w:val="false"/>
          <w:color w:val="000000"/>
        </w:rPr>
        <w:t xml:space="preserve"> 2021 жылға арналған Сайөтес ауылдық округінің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3" w:id="48"/>
    <w:p>
      <w:pPr>
        <w:spacing w:after="0"/>
        <w:ind w:left="0"/>
        <w:jc w:val="left"/>
      </w:pPr>
      <w:r>
        <w:rPr>
          <w:rFonts w:ascii="Times New Roman"/>
          <w:b/>
          <w:i w:val="false"/>
          <w:color w:val="000000"/>
        </w:rPr>
        <w:t xml:space="preserve"> 2021 жылға арналған Жыңғылды ауылының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82" w:id="49"/>
    <w:p>
      <w:pPr>
        <w:spacing w:after="0"/>
        <w:ind w:left="0"/>
        <w:jc w:val="left"/>
      </w:pPr>
      <w:r>
        <w:rPr>
          <w:rFonts w:ascii="Times New Roman"/>
          <w:b/>
          <w:i w:val="false"/>
          <w:color w:val="000000"/>
        </w:rPr>
        <w:t xml:space="preserve"> 2021 жылға арналған Жармыш ауылының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91" w:id="50"/>
    <w:p>
      <w:pPr>
        <w:spacing w:after="0"/>
        <w:ind w:left="0"/>
        <w:jc w:val="left"/>
      </w:pPr>
      <w:r>
        <w:rPr>
          <w:rFonts w:ascii="Times New Roman"/>
          <w:b/>
          <w:i w:val="false"/>
          <w:color w:val="000000"/>
        </w:rPr>
        <w:t xml:space="preserve"> 2021 жылға арналған Қызан ауылының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46 529,2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00" w:id="51"/>
    <w:p>
      <w:pPr>
        <w:spacing w:after="0"/>
        <w:ind w:left="0"/>
        <w:jc w:val="left"/>
      </w:pPr>
      <w:r>
        <w:rPr>
          <w:rFonts w:ascii="Times New Roman"/>
          <w:b/>
          <w:i w:val="false"/>
          <w:color w:val="000000"/>
        </w:rPr>
        <w:t xml:space="preserve"> 2021 жылға арналған Тұщықұдық ауылдық округінің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55 086,3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09" w:id="52"/>
    <w:p>
      <w:pPr>
        <w:spacing w:after="0"/>
        <w:ind w:left="0"/>
        <w:jc w:val="left"/>
      </w:pPr>
      <w:r>
        <w:rPr>
          <w:rFonts w:ascii="Times New Roman"/>
          <w:b/>
          <w:i w:val="false"/>
          <w:color w:val="000000"/>
        </w:rPr>
        <w:t xml:space="preserve"> 2021 жылға арналған Ақтөбе ауылдық округінің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51 228,2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18" w:id="53"/>
    <w:p>
      <w:pPr>
        <w:spacing w:after="0"/>
        <w:ind w:left="0"/>
        <w:jc w:val="left"/>
      </w:pPr>
      <w:r>
        <w:rPr>
          <w:rFonts w:ascii="Times New Roman"/>
          <w:b/>
          <w:i w:val="false"/>
          <w:color w:val="000000"/>
        </w:rPr>
        <w:t xml:space="preserve"> 2021 жылға арналған Шайыр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27" w:id="54"/>
    <w:p>
      <w:pPr>
        <w:spacing w:after="0"/>
        <w:ind w:left="0"/>
        <w:jc w:val="left"/>
      </w:pPr>
      <w:r>
        <w:rPr>
          <w:rFonts w:ascii="Times New Roman"/>
          <w:b/>
          <w:i w:val="false"/>
          <w:color w:val="000000"/>
        </w:rPr>
        <w:t xml:space="preserve"> 2021 жылға арналған Ақшымырау ауылының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36" w:id="55"/>
    <w:p>
      <w:pPr>
        <w:spacing w:after="0"/>
        <w:ind w:left="0"/>
        <w:jc w:val="left"/>
      </w:pPr>
      <w:r>
        <w:rPr>
          <w:rFonts w:ascii="Times New Roman"/>
          <w:b/>
          <w:i w:val="false"/>
          <w:color w:val="000000"/>
        </w:rPr>
        <w:t xml:space="preserve"> 2021 жылға арналған Онды ауылдық округінің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45" w:id="56"/>
    <w:p>
      <w:pPr>
        <w:spacing w:after="0"/>
        <w:ind w:left="0"/>
        <w:jc w:val="left"/>
      </w:pPr>
      <w:r>
        <w:rPr>
          <w:rFonts w:ascii="Times New Roman"/>
          <w:b/>
          <w:i w:val="false"/>
          <w:color w:val="000000"/>
        </w:rPr>
        <w:t xml:space="preserve"> 2021 жылға арналған Шебір ауылдық округінің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9/109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54" w:id="57"/>
    <w:p>
      <w:pPr>
        <w:spacing w:after="0"/>
        <w:ind w:left="0"/>
        <w:jc w:val="left"/>
      </w:pPr>
      <w:r>
        <w:rPr>
          <w:rFonts w:ascii="Times New Roman"/>
          <w:b/>
          <w:i w:val="false"/>
          <w:color w:val="000000"/>
        </w:rPr>
        <w:t xml:space="preserve"> 2021 жылға арналған Отпан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31 731,3</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