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faced" w14:textId="cbfac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мәслихатының 2018 жылғы 20 шілдедегі № 22/188 "Түпқараған ауданының ауылдарының және ауылдық округінің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2021 жылғы 15 қарашадағы № 8/52 шешімі</w:t>
      </w:r>
    </w:p>
    <w:p>
      <w:pPr>
        <w:spacing w:after="0"/>
        <w:ind w:left="0"/>
        <w:jc w:val="both"/>
      </w:pPr>
      <w:bookmarkStart w:name="z1" w:id="0"/>
      <w:r>
        <w:rPr>
          <w:rFonts w:ascii="Times New Roman"/>
          <w:b w:val="false"/>
          <w:i w:val="false"/>
          <w:color w:val="000000"/>
          <w:sz w:val="28"/>
        </w:rPr>
        <w:t>
      Түпқараған аудандық мәслихаты ШЕШТІ:</w:t>
      </w:r>
    </w:p>
    <w:bookmarkEnd w:id="0"/>
    <w:bookmarkStart w:name="z2" w:id="1"/>
    <w:p>
      <w:pPr>
        <w:spacing w:after="0"/>
        <w:ind w:left="0"/>
        <w:jc w:val="both"/>
      </w:pPr>
      <w:r>
        <w:rPr>
          <w:rFonts w:ascii="Times New Roman"/>
          <w:b w:val="false"/>
          <w:i w:val="false"/>
          <w:color w:val="000000"/>
          <w:sz w:val="28"/>
        </w:rPr>
        <w:t xml:space="preserve">
      1. "Түпқараған ауданының ауылдарының және ауылдық округінің жергілікті қоғамдастық жиналысының регламентін бекіту туралы" Түпқараған аудандық мәслихатының 2018 жылғы 20 шілдедегі </w:t>
      </w:r>
      <w:r>
        <w:rPr>
          <w:rFonts w:ascii="Times New Roman"/>
          <w:b w:val="false"/>
          <w:i w:val="false"/>
          <w:color w:val="000000"/>
          <w:sz w:val="28"/>
        </w:rPr>
        <w:t>№ 22/188</w:t>
      </w:r>
      <w:r>
        <w:rPr>
          <w:rFonts w:ascii="Times New Roman"/>
          <w:b w:val="false"/>
          <w:i w:val="false"/>
          <w:color w:val="000000"/>
          <w:sz w:val="28"/>
        </w:rPr>
        <w:t xml:space="preserve"> шешіміне (Қазақстан Республикасының Нормативтік құқықтық актілерді мемлекеттік тіркеу тізілімінде № 3699 тіркелген) келесідей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оның алғашқы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Түпқараған аудандық мәслихатының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2021 жылғы 15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8/52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20 шілдедегі № 22/188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Түпқараған ауданының ауылдарының және ауылдық округінің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Түпқараған ауданының ауылдарының және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әзірленді.</w:t>
      </w:r>
    </w:p>
    <w:bookmarkEnd w:id="6"/>
    <w:bookmarkStart w:name="z14"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Түпқараған ауданының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0"/>
    <w:bookmarkStart w:name="z18" w:id="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Түпқараған аудандық мәслихаты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1"/>
    <w:bookmarkStart w:name="z19" w:id="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2"/>
    <w:bookmarkStart w:name="z20" w:id="13"/>
    <w:p>
      <w:pPr>
        <w:spacing w:after="0"/>
        <w:ind w:left="0"/>
        <w:jc w:val="both"/>
      </w:pPr>
      <w:r>
        <w:rPr>
          <w:rFonts w:ascii="Times New Roman"/>
          <w:b w:val="false"/>
          <w:i w:val="false"/>
          <w:color w:val="000000"/>
          <w:sz w:val="28"/>
        </w:rPr>
        <w:t>
      3. Жиналыс регламентін аудандық мәслихат бекітеді.</w:t>
      </w:r>
    </w:p>
    <w:bookmarkEnd w:id="13"/>
    <w:bookmarkStart w:name="z21" w:id="14"/>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4"/>
    <w:bookmarkStart w:name="z22" w:id="1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ауылдар мен ауылдық округ халқының жалпы санына байланысты айқындалады:</w:t>
      </w:r>
    </w:p>
    <w:bookmarkEnd w:id="15"/>
    <w:bookmarkStart w:name="z23" w:id="16"/>
    <w:p>
      <w:pPr>
        <w:spacing w:after="0"/>
        <w:ind w:left="0"/>
        <w:jc w:val="both"/>
      </w:pPr>
      <w:r>
        <w:rPr>
          <w:rFonts w:ascii="Times New Roman"/>
          <w:b w:val="false"/>
          <w:i w:val="false"/>
          <w:color w:val="000000"/>
          <w:sz w:val="28"/>
        </w:rPr>
        <w:t>
      1) 10 мың халыққа дейін – жиналыстың 5-10 мүшесі;</w:t>
      </w:r>
    </w:p>
    <w:bookmarkEnd w:id="16"/>
    <w:bookmarkStart w:name="z24" w:id="17"/>
    <w:p>
      <w:pPr>
        <w:spacing w:after="0"/>
        <w:ind w:left="0"/>
        <w:jc w:val="both"/>
      </w:pPr>
      <w:r>
        <w:rPr>
          <w:rFonts w:ascii="Times New Roman"/>
          <w:b w:val="false"/>
          <w:i w:val="false"/>
          <w:color w:val="000000"/>
          <w:sz w:val="28"/>
        </w:rPr>
        <w:t>
      2) 10-15 мың халық – жиналыстың 11-15 мүшесі;</w:t>
      </w:r>
    </w:p>
    <w:bookmarkEnd w:id="17"/>
    <w:bookmarkStart w:name="z25" w:id="18"/>
    <w:p>
      <w:pPr>
        <w:spacing w:after="0"/>
        <w:ind w:left="0"/>
        <w:jc w:val="both"/>
      </w:pPr>
      <w:r>
        <w:rPr>
          <w:rFonts w:ascii="Times New Roman"/>
          <w:b w:val="false"/>
          <w:i w:val="false"/>
          <w:color w:val="000000"/>
          <w:sz w:val="28"/>
        </w:rPr>
        <w:t>
      3) 15-20 мың халық – жиналыстың 16-20 мүшесі;</w:t>
      </w:r>
    </w:p>
    <w:bookmarkEnd w:id="18"/>
    <w:bookmarkStart w:name="z26" w:id="19"/>
    <w:p>
      <w:pPr>
        <w:spacing w:after="0"/>
        <w:ind w:left="0"/>
        <w:jc w:val="both"/>
      </w:pPr>
      <w:r>
        <w:rPr>
          <w:rFonts w:ascii="Times New Roman"/>
          <w:b w:val="false"/>
          <w:i w:val="false"/>
          <w:color w:val="000000"/>
          <w:sz w:val="28"/>
        </w:rPr>
        <w:t>
      4) 20 мыңнан астам халық – жиналыстың 21-25 мүшесі.</w:t>
      </w:r>
    </w:p>
    <w:bookmarkEnd w:id="19"/>
    <w:bookmarkStart w:name="z27" w:id="20"/>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пара пар айқындалады.</w:t>
      </w:r>
    </w:p>
    <w:bookmarkEnd w:id="20"/>
    <w:bookmarkStart w:name="z28" w:id="21"/>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21"/>
    <w:bookmarkStart w:name="z29" w:id="2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2"/>
    <w:bookmarkStart w:name="z30" w:id="23"/>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23"/>
    <w:bookmarkStart w:name="z31" w:id="24"/>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4"/>
    <w:bookmarkStart w:name="z32" w:id="25"/>
    <w:p>
      <w:pPr>
        <w:spacing w:after="0"/>
        <w:ind w:left="0"/>
        <w:jc w:val="both"/>
      </w:pPr>
      <w:r>
        <w:rPr>
          <w:rFonts w:ascii="Times New Roman"/>
          <w:b w:val="false"/>
          <w:i w:val="false"/>
          <w:color w:val="000000"/>
          <w:sz w:val="28"/>
        </w:rPr>
        <w:t>
      ауылдар мен ауылдық округ бюджетінің жобасын және бюджеттің атқарылуы туралы есепті келісу;</w:t>
      </w:r>
    </w:p>
    <w:bookmarkEnd w:id="25"/>
    <w:bookmarkStart w:name="z33" w:id="26"/>
    <w:p>
      <w:pPr>
        <w:spacing w:after="0"/>
        <w:ind w:left="0"/>
        <w:jc w:val="both"/>
      </w:pPr>
      <w:r>
        <w:rPr>
          <w:rFonts w:ascii="Times New Roman"/>
          <w:b w:val="false"/>
          <w:i w:val="false"/>
          <w:color w:val="000000"/>
          <w:sz w:val="28"/>
        </w:rPr>
        <w:t>
      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аудандық маңызы бар қала, ауыл, ауылдық округ бюджетін түзетуді келісу;</w:t>
      </w:r>
    </w:p>
    <w:bookmarkEnd w:id="26"/>
    <w:bookmarkStart w:name="z34" w:id="27"/>
    <w:p>
      <w:pPr>
        <w:spacing w:after="0"/>
        <w:ind w:left="0"/>
        <w:jc w:val="both"/>
      </w:pPr>
      <w:r>
        <w:rPr>
          <w:rFonts w:ascii="Times New Roman"/>
          <w:b w:val="false"/>
          <w:i w:val="false"/>
          <w:color w:val="000000"/>
          <w:sz w:val="28"/>
        </w:rPr>
        <w:t>
      ауылдардың, ауылдық округтің коммуналдық меншігін (жергілікті өзін-өзі басқарудың коммуналдық меншігін) басқару жөніндегі ауылдардың және ауылдық округ аппаратының шешімдерін келісу;</w:t>
      </w:r>
    </w:p>
    <w:bookmarkEnd w:id="27"/>
    <w:bookmarkStart w:name="z35" w:id="28"/>
    <w:p>
      <w:pPr>
        <w:spacing w:after="0"/>
        <w:ind w:left="0"/>
        <w:jc w:val="both"/>
      </w:pPr>
      <w:r>
        <w:rPr>
          <w:rFonts w:ascii="Times New Roman"/>
          <w:b w:val="false"/>
          <w:i w:val="false"/>
          <w:color w:val="000000"/>
          <w:sz w:val="28"/>
        </w:rPr>
        <w:t>
      ауылдардың және ауылдық округ бюджетінің атқарылуын мониторингтеу мақсатында жиналысқа қатысушылар қатарынан жергілікті қоғамдастық комиссиясын құру;</w:t>
      </w:r>
    </w:p>
    <w:bookmarkEnd w:id="28"/>
    <w:bookmarkStart w:name="z36" w:id="29"/>
    <w:p>
      <w:pPr>
        <w:spacing w:after="0"/>
        <w:ind w:left="0"/>
        <w:jc w:val="both"/>
      </w:pPr>
      <w:r>
        <w:rPr>
          <w:rFonts w:ascii="Times New Roman"/>
          <w:b w:val="false"/>
          <w:i w:val="false"/>
          <w:color w:val="000000"/>
          <w:sz w:val="28"/>
        </w:rPr>
        <w:t>
      ауылдардың және ауылдық округ бюджеттерінің атқарылуына жүргізілген мониторинг нәтижелері туралы есепті тыңдау және талқылау;</w:t>
      </w:r>
    </w:p>
    <w:bookmarkEnd w:id="29"/>
    <w:bookmarkStart w:name="z37" w:id="30"/>
    <w:p>
      <w:pPr>
        <w:spacing w:after="0"/>
        <w:ind w:left="0"/>
        <w:jc w:val="both"/>
      </w:pPr>
      <w:r>
        <w:rPr>
          <w:rFonts w:ascii="Times New Roman"/>
          <w:b w:val="false"/>
          <w:i w:val="false"/>
          <w:color w:val="000000"/>
          <w:sz w:val="28"/>
        </w:rPr>
        <w:t>
      ауылдар мен ауылдық округ коммуналдық мүлкін иеліктен шығаруды келісу;</w:t>
      </w:r>
    </w:p>
    <w:bookmarkEnd w:id="30"/>
    <w:bookmarkStart w:name="z38" w:id="31"/>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31"/>
    <w:bookmarkStart w:name="z39" w:id="32"/>
    <w:p>
      <w:pPr>
        <w:spacing w:after="0"/>
        <w:ind w:left="0"/>
        <w:jc w:val="both"/>
      </w:pPr>
      <w:r>
        <w:rPr>
          <w:rFonts w:ascii="Times New Roman"/>
          <w:b w:val="false"/>
          <w:i w:val="false"/>
          <w:color w:val="000000"/>
          <w:sz w:val="28"/>
        </w:rPr>
        <w:t>
      ауылдардың және ауылдық округ әкіміне кандидат ретінде тіркеу үшін Түпқараған аудандық сайлау комиссиясына одан әрі енгізу үшін Түпқараған ауданы әкімінің ауылдарға және ауылдық округ әкімі лауазымына ұсынған кандидатураларын келісу;</w:t>
      </w:r>
    </w:p>
    <w:bookmarkEnd w:id="32"/>
    <w:bookmarkStart w:name="z40" w:id="33"/>
    <w:p>
      <w:pPr>
        <w:spacing w:after="0"/>
        <w:ind w:left="0"/>
        <w:jc w:val="both"/>
      </w:pPr>
      <w:r>
        <w:rPr>
          <w:rFonts w:ascii="Times New Roman"/>
          <w:b w:val="false"/>
          <w:i w:val="false"/>
          <w:color w:val="000000"/>
          <w:sz w:val="28"/>
        </w:rPr>
        <w:t>
      ауылдар мен ауылдық округ әкімін лауазымынан босату туралы мәселеге бастамашылық жасау;</w:t>
      </w:r>
    </w:p>
    <w:bookmarkEnd w:id="33"/>
    <w:bookmarkStart w:name="z41" w:id="34"/>
    <w:p>
      <w:pPr>
        <w:spacing w:after="0"/>
        <w:ind w:left="0"/>
        <w:jc w:val="both"/>
      </w:pPr>
      <w:r>
        <w:rPr>
          <w:rFonts w:ascii="Times New Roman"/>
          <w:b w:val="false"/>
          <w:i w:val="false"/>
          <w:color w:val="000000"/>
          <w:sz w:val="28"/>
        </w:rPr>
        <w:t>
      жергілікті бюджеттен қаржыландырылатын және Түпқараған ауданында орналасқан мемлекеттік мекемелер мен ұйымдардың басшыларын тағайындау бойынша ұсыныстар енгізу;</w:t>
      </w:r>
    </w:p>
    <w:bookmarkEnd w:id="34"/>
    <w:bookmarkStart w:name="z42" w:id="3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35"/>
    <w:bookmarkStart w:name="z43" w:id="36"/>
    <w:p>
      <w:pPr>
        <w:spacing w:after="0"/>
        <w:ind w:left="0"/>
        <w:jc w:val="both"/>
      </w:pPr>
      <w:r>
        <w:rPr>
          <w:rFonts w:ascii="Times New Roman"/>
          <w:b w:val="false"/>
          <w:i w:val="false"/>
          <w:color w:val="000000"/>
          <w:sz w:val="28"/>
        </w:rPr>
        <w:t>
      5. Жиналысты ауылдардың және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36"/>
    <w:bookmarkStart w:name="z44" w:id="37"/>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7"/>
    <w:bookmarkStart w:name="z45" w:id="3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8"/>
    <w:bookmarkStart w:name="z46" w:id="39"/>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9"/>
    <w:bookmarkStart w:name="z47" w:id="4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40"/>
    <w:bookmarkStart w:name="z48" w:id="4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
    <w:bookmarkStart w:name="z49" w:id="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2"/>
    <w:bookmarkStart w:name="z50" w:id="4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43"/>
    <w:bookmarkStart w:name="z51" w:id="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4"/>
    <w:bookmarkStart w:name="z52" w:id="45"/>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аудан әкімі енгізген ұсыныстар негізінде қалыптастырады.</w:t>
      </w:r>
    </w:p>
    <w:bookmarkEnd w:id="45"/>
    <w:bookmarkStart w:name="z53" w:id="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6"/>
    <w:bookmarkStart w:name="z54" w:id="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7"/>
    <w:bookmarkStart w:name="z55" w:id="48"/>
    <w:p>
      <w:pPr>
        <w:spacing w:after="0"/>
        <w:ind w:left="0"/>
        <w:jc w:val="both"/>
      </w:pPr>
      <w:r>
        <w:rPr>
          <w:rFonts w:ascii="Times New Roman"/>
          <w:b w:val="false"/>
          <w:i w:val="false"/>
          <w:color w:val="000000"/>
          <w:sz w:val="28"/>
        </w:rPr>
        <w:t>
      Жиналысты шақырудың күн тәртібін жиналыс бекітеді.</w:t>
      </w:r>
    </w:p>
    <w:bookmarkEnd w:id="48"/>
    <w:bookmarkStart w:name="z56" w:id="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9"/>
    <w:bookmarkStart w:name="z57" w:id="50"/>
    <w:p>
      <w:pPr>
        <w:spacing w:after="0"/>
        <w:ind w:left="0"/>
        <w:jc w:val="both"/>
      </w:pPr>
      <w:r>
        <w:rPr>
          <w:rFonts w:ascii="Times New Roman"/>
          <w:b w:val="false"/>
          <w:i w:val="false"/>
          <w:color w:val="000000"/>
          <w:sz w:val="28"/>
        </w:rPr>
        <w:t>
      10. Жиналысқа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 шақырылымында аудандық мәслихаттың депутаттары, бұқаралық ақпарат құралдарының және қоғамдық бірлестіктердің өкілдері қатыса алады.</w:t>
      </w:r>
    </w:p>
    <w:bookmarkEnd w:id="50"/>
    <w:bookmarkStart w:name="z58" w:id="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51"/>
    <w:bookmarkStart w:name="z59" w:id="52"/>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2"/>
    <w:bookmarkStart w:name="z60" w:id="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3"/>
    <w:bookmarkStart w:name="z61" w:id="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4"/>
    <w:bookmarkStart w:name="z62" w:id="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
    <w:bookmarkStart w:name="z63" w:id="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6"/>
    <w:bookmarkStart w:name="z64" w:id="57"/>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57"/>
    <w:bookmarkStart w:name="z65" w:id="58"/>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8"/>
    <w:bookmarkStart w:name="z66" w:id="59"/>
    <w:p>
      <w:pPr>
        <w:spacing w:after="0"/>
        <w:ind w:left="0"/>
        <w:jc w:val="both"/>
      </w:pPr>
      <w:r>
        <w:rPr>
          <w:rFonts w:ascii="Times New Roman"/>
          <w:b w:val="false"/>
          <w:i w:val="false"/>
          <w:color w:val="000000"/>
          <w:sz w:val="28"/>
        </w:rPr>
        <w:t>
      Жиналыстың шешімі хаттамамен ресімделеді, онда:</w:t>
      </w:r>
    </w:p>
    <w:bookmarkEnd w:id="59"/>
    <w:bookmarkStart w:name="z67" w:id="60"/>
    <w:p>
      <w:pPr>
        <w:spacing w:after="0"/>
        <w:ind w:left="0"/>
        <w:jc w:val="both"/>
      </w:pPr>
      <w:r>
        <w:rPr>
          <w:rFonts w:ascii="Times New Roman"/>
          <w:b w:val="false"/>
          <w:i w:val="false"/>
          <w:color w:val="000000"/>
          <w:sz w:val="28"/>
        </w:rPr>
        <w:t>
      1) жиналыстың өткізілетін күні мен орны;</w:t>
      </w:r>
    </w:p>
    <w:bookmarkEnd w:id="60"/>
    <w:bookmarkStart w:name="z68" w:id="61"/>
    <w:p>
      <w:pPr>
        <w:spacing w:after="0"/>
        <w:ind w:left="0"/>
        <w:jc w:val="both"/>
      </w:pPr>
      <w:r>
        <w:rPr>
          <w:rFonts w:ascii="Times New Roman"/>
          <w:b w:val="false"/>
          <w:i w:val="false"/>
          <w:color w:val="000000"/>
          <w:sz w:val="28"/>
        </w:rPr>
        <w:t>
      2) жиналыс мүшелерінің саны және тізімі;</w:t>
      </w:r>
    </w:p>
    <w:bookmarkEnd w:id="61"/>
    <w:bookmarkStart w:name="z69" w:id="62"/>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62"/>
    <w:bookmarkStart w:name="z70" w:id="63"/>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63"/>
    <w:bookmarkStart w:name="z71" w:id="64"/>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64"/>
    <w:bookmarkStart w:name="z72" w:id="65"/>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65"/>
    <w:bookmarkStart w:name="z73" w:id="66"/>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Түпқараған аудандық мәслихатының қарауына беріледі.</w:t>
      </w:r>
    </w:p>
    <w:bookmarkEnd w:id="66"/>
    <w:bookmarkStart w:name="z74" w:id="67"/>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67"/>
    <w:bookmarkStart w:name="z75" w:id="68"/>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68"/>
    <w:bookmarkStart w:name="z76" w:id="6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69"/>
    <w:bookmarkStart w:name="z77" w:id="70"/>
    <w:p>
      <w:pPr>
        <w:spacing w:after="0"/>
        <w:ind w:left="0"/>
        <w:jc w:val="both"/>
      </w:pPr>
      <w:r>
        <w:rPr>
          <w:rFonts w:ascii="Times New Roman"/>
          <w:b w:val="false"/>
          <w:i w:val="false"/>
          <w:color w:val="000000"/>
          <w:sz w:val="28"/>
        </w:rPr>
        <w:t>
      Ауылдық округ әкімі екі жұмыс күні ішінде аудан әкіміне және аудандық мәслихат хатшысының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70"/>
    <w:bookmarkStart w:name="z78" w:id="71"/>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 ала талқылаудан және оның шешімінен кейін жоғары тұрған әкім шешім қабылдайды.</w:t>
      </w:r>
    </w:p>
    <w:bookmarkEnd w:id="71"/>
    <w:bookmarkStart w:name="z79" w:id="72"/>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72"/>
    <w:bookmarkStart w:name="z80" w:id="73"/>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73"/>
    <w:bookmarkStart w:name="z81" w:id="74"/>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74"/>
    <w:bookmarkStart w:name="z82" w:id="75"/>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75"/>
    <w:bookmarkStart w:name="z83" w:id="76"/>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Түпқараған аудан әкіміне немесе жиналыстың шешімін орындауға жауапты лауазымды адамның жоғары тұрған басшыларына жолдайды.</w:t>
      </w:r>
    </w:p>
    <w:bookmarkEnd w:id="76"/>
    <w:bookmarkStart w:name="z84" w:id="7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Түпқараған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