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6233" w14:textId="41c6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2021 жылғы 25 қаңтардағы №2/12 "2021-2023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2021 жылғы 21 қыркүйектегі № 9/54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ауылдардың, ауылдық округтердің бюджеттері туралы" Маңғыстау облысы Мұнайлы аудандық мәслихатының 2021 жылғы 25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4439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ауылдардың, ауылдық округтердің бюджеттері тиісінше 1, 2, 3, 4, 5, 6, 7, 8, 9, 10, 11, 12, 13, 14, 15, 16, 17, 18, 19, 20 және 21-қосымшаларға сәйкес, оның ішінде 2021 жылға келесідей көлемдерде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1 066 947,7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631 761,0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435 186,7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1 108 737,6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- 41 789,9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- 41 789,9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41 789,9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аудандық бюджеттен ауылдар, ауылдық округтердің бюджеттеріне 420 094,7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– 22 432,7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округіне – 51 736,1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округіне – 87 108,5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ауылына – 54 791,5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округіне – 58 756,8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округіне – 77 594,9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ауылына – 67 674,2 мың теңге."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1-қосымша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Атамекен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6127"/>
        <w:gridCol w:w="2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141 351,1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66 258,5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66 258,5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75 092,6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75 092,6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75 092,6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20 875,6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- 5 200,4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 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2-қосымша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Басқұдық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986"/>
        <w:gridCol w:w="2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141 872,1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90 136,0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74 796,0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148 872,0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23 786,6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21 296,4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- 6 999,9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 шешіміне 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3-қосымша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Батыр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6129"/>
        <w:gridCol w:w="2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146 580,5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59 472,0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148 771,5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46 665,3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 шешіміне 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4-қосымша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Баянды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986"/>
        <w:gridCol w:w="2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101 574,5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57 880,5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57 880,5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102 972,5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38 568,6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44 031,9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44 031,9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11 035,3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20 066,6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- 1 398,0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 шешіміне 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5-қосымша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Дәулет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99"/>
        <w:gridCol w:w="720"/>
        <w:gridCol w:w="371"/>
        <w:gridCol w:w="1092"/>
        <w:gridCol w:w="5989"/>
        <w:gridCol w:w="2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111 276,8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113 195,1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65 992,9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65 992,9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65 992,9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19 242,9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- 1918,3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 шешіміне 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6-қосымша</w:t>
            </w:r>
          </w:p>
        </w:tc>
      </w:tr>
    </w:tbl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Қызылтөбе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1"/>
        <w:gridCol w:w="1001"/>
        <w:gridCol w:w="517"/>
        <w:gridCol w:w="1518"/>
        <w:gridCol w:w="3523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193 017,9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87 145,9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87 145,9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201 929,8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- 8 911,9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7-қосымша</w:t>
            </w:r>
          </w:p>
        </w:tc>
      </w:tr>
    </w:tbl>
    <w:bookmarkStart w:name="z8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Маңғыстау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96"/>
        <w:gridCol w:w="717"/>
        <w:gridCol w:w="370"/>
        <w:gridCol w:w="1087"/>
        <w:gridCol w:w="5965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236 475,2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166 349,0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75 625,0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75 625,0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90 724,0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70 126,2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70 126,2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251 645,6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68 221,7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- 15 170,4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