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fed09" w14:textId="48fed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Мұнайлы аудандық мәслихатының 2021 жылғы 25 қаңтардағы № 2/12 "2021-2023 жылдарға арналған ауылдардың, ауылдық округтердің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Мұнайлы аудандық мәслихатының 2021 жылғы 3 қарашадағы № 11/63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Мұнайлы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"2021-2023 жылдарға арналған ауылдардың, ауылдық округтердің бюджеттері туралы" Маңғыстау облысы Мұнайлы аудандық мәслихатының 2021 жылғы 25 қаңтардағы </w:t>
      </w:r>
      <w:r>
        <w:rPr>
          <w:rFonts w:ascii="Times New Roman"/>
          <w:b w:val="false"/>
          <w:i w:val="false"/>
          <w:color w:val="000000"/>
          <w:sz w:val="28"/>
        </w:rPr>
        <w:t>№ 2/12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4439 болып тіркелген) шешіміне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ауылдардың, ауылдық округтердің бюджеттері тиісінше 1, 2, 3, 4, 5, 6, 7, 8, 9, 10, 11, 12, 13, 14, 15, 16, 17, 18, 19, 20 және 21-қосымшаларға сәйкес, оның ішінде 2021 жылға келесідей көлемдерде бекітілсін: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1 100 425,0 мың теңге, оның ішінде: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422 201,0 мың теңге;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–11 100 мың теңге;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теңге;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667 124,0 мың теңге;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1 142 214,9 мың теңге;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 теңге, оның ішінде: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- 41 789,9 мың теңге;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- 41 789,9 мың теңге, оның ішінде: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41 789,9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2021 жылға арналған аудандық бюджеттен ауылдар, ауылдық округтердің бюджеттеріне 652 032,0 мың теңге сомасында субвенция бөлінгені ескерілсін, оның ішінде: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Атамекен ауылдық округіне – 48 167,2 мың теңге;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Басқұдық ауылдық округіне – 63 071,1 мың теңге;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Батыр ауылдық округіне – 132 421,5 мың теңге;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Баянды ауылына – 69 854,8 мың теңге;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Дәулет ауылдық округіне – 73 387,4 мың теңге;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Қызылтөбе ауылдық округіне – 130 984,1 мың теңге;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Маңғыстау ауылына – 134 145,9 мың теңге."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-қосымшалары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 жаңа редакцияда жазылсын.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жылдың 1 қаңтарынан қолданысқа енгізіледі.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Мұнайлы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Билялов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11/63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25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2/12 шешіміне 1-қосымша</w:t>
            </w:r>
          </w:p>
        </w:tc>
      </w:tr>
    </w:tbl>
    <w:bookmarkStart w:name="z39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Атамекен ауылдық округінің бюджеті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133 185,2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48 167,2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48 167,2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48 167,2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138 385,6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60 552,1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60 552,1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60 552,1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59 726,4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77 833,5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77 833,5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77 833,5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20 624,5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- 5 200,4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5 200,4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5 200,4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5 200,4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5 200,4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11/63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25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2/12 шешіміне 2-қосымша</w:t>
            </w:r>
          </w:p>
        </w:tc>
      </w:tr>
    </w:tbl>
    <w:bookmarkStart w:name="z46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Басқұдық ауылдық округінің бюджеті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147 502,1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63 071,1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63 071,1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63 071,1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154 502,0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70 079,3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70 079,3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70 079,3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65 147,1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84 422,7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84 422,7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84 422,7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23 631,3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19 329,4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- 6 999,9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6 999,9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6 999,9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6 999,9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11/63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25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2/12 шешіміне 3-қосымша</w:t>
            </w:r>
          </w:p>
        </w:tc>
      </w:tr>
    </w:tbl>
    <w:bookmarkStart w:name="z53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Батыр ауылдық округінің бюджеті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152 593,5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132 421,5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132 421,5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132 421,5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154 784,5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49 908,3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49 908,3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49 908,3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44 308,7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104 876,2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104 876,2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104 876,2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47 924,0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24 667,6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32 284,6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- 2 191,0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2 191,0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11/63 шешіміне 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25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2/12 шешіміне 4-қосымша</w:t>
            </w:r>
          </w:p>
        </w:tc>
      </w:tr>
    </w:tbl>
    <w:bookmarkStart w:name="z60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Баянды ауылының бюджеті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111 209,8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36 666,0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32 823,0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72 943,8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72 943,8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72 943,8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112 607,8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47 204,7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47 204,7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47 204,7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37 399,5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9 805,2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45 619,1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45 619,1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45 619,1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11 324,4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19 364,7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19 784,0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19 784,0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19 784,0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- 1 398,0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1 398,0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11/63 шешіміне 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25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2/12 шешіміне 5-қосымша</w:t>
            </w:r>
          </w:p>
        </w:tc>
      </w:tr>
    </w:tbl>
    <w:bookmarkStart w:name="z67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Дәулет ауылдық округінің бюджеті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106 107,4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26 595,0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26 057,0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73 387,4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73 387,4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73 387,4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108 025,7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43 064,5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43 064,5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43 064,5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42 842,5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64 961,2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64 961,2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64 961,2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10 739,9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18 314,3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- 1918,3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1 918,3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1 918,3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1 918,3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1 918,3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11/63 шешіміне 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25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2/12 шешіміне 6-қосымша</w:t>
            </w:r>
          </w:p>
        </w:tc>
      </w:tr>
    </w:tbl>
    <w:bookmarkStart w:name="z74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Қызылтөбе ауылдық округінің бюджеті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206 607,1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65 372,0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63 222,0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60 305,0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140 535,1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140 535,1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140 535,1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215 519,0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73 235,9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73 235,9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73 235,9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63 615,9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81 119,1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81 119,1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81 119,1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47 278,0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16 741,3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17 099,8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61 164,0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61 164,0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61 164,0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61 164,0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- 8 911,9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8 911,9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8 911,9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8 911,9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8 911,9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11/63 шешіміне 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25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2/12 шешіміне 7-қосымша</w:t>
            </w:r>
          </w:p>
        </w:tc>
      </w:tr>
    </w:tbl>
    <w:bookmarkStart w:name="z81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Маңғыстау ауылының бюджеті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243 219,9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104 022,0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88 397,0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136 597,9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136 597,9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136 597,9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258 390,3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85 191,4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85 191,4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85 191,4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65 600,9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19 590,5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4 812,1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4 812,1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4 812,1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4 812,1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168 386,8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168 386,8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168 386,8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76 232,1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37 353,3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54 801,4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- 15 170,4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15 170,4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15 170,4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15 170,4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15 170,4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